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5E" w:rsidRPr="00862C5E" w:rsidRDefault="00862C5E" w:rsidP="0086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C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62C5E" w:rsidRPr="00862C5E" w:rsidRDefault="00633351" w:rsidP="0086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</w:t>
      </w:r>
      <w:r w:rsidR="00862C5E" w:rsidRPr="00862C5E">
        <w:rPr>
          <w:rFonts w:ascii="Times New Roman" w:hAnsi="Times New Roman" w:cs="Times New Roman"/>
          <w:sz w:val="28"/>
          <w:szCs w:val="28"/>
        </w:rPr>
        <w:t xml:space="preserve">ная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с. Арсеньево»</w:t>
      </w:r>
    </w:p>
    <w:p w:rsidR="00862C5E" w:rsidRPr="00862C5E" w:rsidRDefault="00862C5E" w:rsidP="0086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C5E" w:rsidRPr="00862C5E" w:rsidRDefault="00862C5E" w:rsidP="00862C5E">
      <w:pPr>
        <w:rPr>
          <w:rFonts w:ascii="Times New Roman" w:hAnsi="Times New Roman" w:cs="Times New Roman"/>
        </w:rPr>
      </w:pPr>
    </w:p>
    <w:tbl>
      <w:tblPr>
        <w:tblW w:w="10350" w:type="dxa"/>
        <w:tblInd w:w="-252" w:type="dxa"/>
        <w:tblLayout w:type="fixed"/>
        <w:tblLook w:val="04A0"/>
      </w:tblPr>
      <w:tblGrid>
        <w:gridCol w:w="2912"/>
        <w:gridCol w:w="885"/>
        <w:gridCol w:w="3226"/>
        <w:gridCol w:w="567"/>
        <w:gridCol w:w="2760"/>
      </w:tblGrid>
      <w:tr w:rsidR="00862C5E" w:rsidRPr="00862C5E" w:rsidTr="00ED4570">
        <w:tc>
          <w:tcPr>
            <w:tcW w:w="2912" w:type="dxa"/>
          </w:tcPr>
          <w:p w:rsidR="00862C5E" w:rsidRPr="00862C5E" w:rsidRDefault="00862C5E" w:rsidP="00633351">
            <w:pPr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«Рекомендована к утверждению»</w:t>
            </w:r>
          </w:p>
          <w:p w:rsidR="00862C5E" w:rsidRPr="00862C5E" w:rsidRDefault="00862C5E" w:rsidP="00ED4570">
            <w:pPr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Протокол заседания управляющего совета №</w:t>
            </w:r>
            <w:r w:rsidR="00EE7766">
              <w:rPr>
                <w:rFonts w:ascii="Times New Roman" w:hAnsi="Times New Roman" w:cs="Times New Roman"/>
              </w:rPr>
              <w:t xml:space="preserve">1 </w:t>
            </w:r>
            <w:r w:rsidRPr="00862C5E">
              <w:rPr>
                <w:rFonts w:ascii="Times New Roman" w:hAnsi="Times New Roman" w:cs="Times New Roman"/>
              </w:rPr>
              <w:t>от «_</w:t>
            </w:r>
            <w:r w:rsidR="00BE796D">
              <w:rPr>
                <w:rFonts w:ascii="Times New Roman" w:hAnsi="Times New Roman" w:cs="Times New Roman"/>
              </w:rPr>
              <w:t>29</w:t>
            </w:r>
            <w:r w:rsidRPr="00862C5E">
              <w:rPr>
                <w:rFonts w:ascii="Times New Roman" w:hAnsi="Times New Roman" w:cs="Times New Roman"/>
              </w:rPr>
              <w:t>_» _</w:t>
            </w:r>
            <w:r w:rsidR="00EE7766">
              <w:rPr>
                <w:rFonts w:ascii="Times New Roman" w:hAnsi="Times New Roman" w:cs="Times New Roman"/>
              </w:rPr>
              <w:t>08</w:t>
            </w:r>
            <w:r w:rsidRPr="00862C5E">
              <w:rPr>
                <w:rFonts w:ascii="Times New Roman" w:hAnsi="Times New Roman" w:cs="Times New Roman"/>
              </w:rPr>
              <w:t>_20</w:t>
            </w:r>
            <w:r w:rsidR="00633351">
              <w:rPr>
                <w:rFonts w:ascii="Times New Roman" w:hAnsi="Times New Roman" w:cs="Times New Roman"/>
              </w:rPr>
              <w:t>2</w:t>
            </w:r>
            <w:r w:rsidR="00A02AF6">
              <w:rPr>
                <w:rFonts w:ascii="Times New Roman" w:hAnsi="Times New Roman" w:cs="Times New Roman"/>
              </w:rPr>
              <w:t>2</w:t>
            </w:r>
            <w:r w:rsidRPr="00862C5E">
              <w:rPr>
                <w:rFonts w:ascii="Times New Roman" w:hAnsi="Times New Roman" w:cs="Times New Roman"/>
              </w:rPr>
              <w:t>г.</w:t>
            </w:r>
          </w:p>
          <w:p w:rsidR="00862C5E" w:rsidRPr="00862C5E" w:rsidRDefault="00862C5E" w:rsidP="00ED4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862C5E" w:rsidRPr="00862C5E" w:rsidRDefault="00862C5E" w:rsidP="00ED45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62C5E" w:rsidRPr="00862C5E" w:rsidRDefault="00862C5E" w:rsidP="00ED4570">
            <w:pPr>
              <w:snapToGrid w:val="0"/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«Утверждена»</w:t>
            </w:r>
          </w:p>
          <w:p w:rsidR="00862C5E" w:rsidRPr="00862C5E" w:rsidRDefault="00862C5E" w:rsidP="00ED4570">
            <w:pPr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Протокол заседания педагогического совета №</w:t>
            </w:r>
            <w:r w:rsidR="002826F0">
              <w:rPr>
                <w:rFonts w:ascii="Times New Roman" w:hAnsi="Times New Roman" w:cs="Times New Roman"/>
              </w:rPr>
              <w:t>1</w:t>
            </w:r>
            <w:r w:rsidRPr="00862C5E">
              <w:rPr>
                <w:rFonts w:ascii="Times New Roman" w:hAnsi="Times New Roman" w:cs="Times New Roman"/>
              </w:rPr>
              <w:t>от «_</w:t>
            </w:r>
            <w:r w:rsidR="00BE796D">
              <w:rPr>
                <w:rFonts w:ascii="Times New Roman" w:hAnsi="Times New Roman" w:cs="Times New Roman"/>
              </w:rPr>
              <w:t>29</w:t>
            </w:r>
            <w:r w:rsidRPr="00862C5E">
              <w:rPr>
                <w:rFonts w:ascii="Times New Roman" w:hAnsi="Times New Roman" w:cs="Times New Roman"/>
              </w:rPr>
              <w:t>_» _</w:t>
            </w:r>
            <w:r w:rsidR="00EE7766">
              <w:rPr>
                <w:rFonts w:ascii="Times New Roman" w:hAnsi="Times New Roman" w:cs="Times New Roman"/>
              </w:rPr>
              <w:t xml:space="preserve">08 </w:t>
            </w:r>
            <w:r w:rsidRPr="00862C5E">
              <w:rPr>
                <w:rFonts w:ascii="Times New Roman" w:hAnsi="Times New Roman" w:cs="Times New Roman"/>
              </w:rPr>
              <w:t>_20</w:t>
            </w:r>
            <w:r w:rsidR="00633351">
              <w:rPr>
                <w:rFonts w:ascii="Times New Roman" w:hAnsi="Times New Roman" w:cs="Times New Roman"/>
              </w:rPr>
              <w:t>2</w:t>
            </w:r>
            <w:r w:rsidR="00A02AF6">
              <w:rPr>
                <w:rFonts w:ascii="Times New Roman" w:hAnsi="Times New Roman" w:cs="Times New Roman"/>
              </w:rPr>
              <w:t>2</w:t>
            </w:r>
            <w:r w:rsidRPr="00862C5E">
              <w:rPr>
                <w:rFonts w:ascii="Times New Roman" w:hAnsi="Times New Roman" w:cs="Times New Roman"/>
              </w:rPr>
              <w:t>г</w:t>
            </w:r>
          </w:p>
          <w:p w:rsidR="00862C5E" w:rsidRPr="00862C5E" w:rsidRDefault="00862C5E" w:rsidP="00ED4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2C5E" w:rsidRPr="00862C5E" w:rsidRDefault="00862C5E" w:rsidP="00ED45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862C5E" w:rsidRPr="00862C5E" w:rsidRDefault="00862C5E" w:rsidP="006333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«Утверждаю»</w:t>
            </w:r>
          </w:p>
          <w:p w:rsidR="00862C5E" w:rsidRPr="00862C5E" w:rsidRDefault="00862C5E" w:rsidP="0086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Приказ №</w:t>
            </w:r>
            <w:r w:rsidR="00A335CA">
              <w:rPr>
                <w:rFonts w:ascii="Times New Roman" w:hAnsi="Times New Roman" w:cs="Times New Roman"/>
              </w:rPr>
              <w:t xml:space="preserve"> </w:t>
            </w:r>
            <w:r w:rsidR="00A02AF6">
              <w:rPr>
                <w:rFonts w:ascii="Times New Roman" w:hAnsi="Times New Roman" w:cs="Times New Roman"/>
              </w:rPr>
              <w:t>37</w:t>
            </w:r>
          </w:p>
          <w:p w:rsidR="00862C5E" w:rsidRPr="00862C5E" w:rsidRDefault="00862C5E" w:rsidP="0086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от  «</w:t>
            </w:r>
            <w:r w:rsidR="00A335CA">
              <w:rPr>
                <w:rFonts w:ascii="Times New Roman" w:hAnsi="Times New Roman" w:cs="Times New Roman"/>
              </w:rPr>
              <w:t>31</w:t>
            </w:r>
            <w:bookmarkStart w:id="0" w:name="_GoBack"/>
            <w:bookmarkEnd w:id="0"/>
            <w:r w:rsidRPr="00862C5E">
              <w:rPr>
                <w:rFonts w:ascii="Times New Roman" w:hAnsi="Times New Roman" w:cs="Times New Roman"/>
              </w:rPr>
              <w:t xml:space="preserve">» </w:t>
            </w:r>
            <w:r w:rsidR="00EE7766">
              <w:rPr>
                <w:rFonts w:ascii="Times New Roman" w:hAnsi="Times New Roman" w:cs="Times New Roman"/>
              </w:rPr>
              <w:t xml:space="preserve"> 08    </w:t>
            </w:r>
            <w:r w:rsidRPr="00862C5E">
              <w:rPr>
                <w:rFonts w:ascii="Times New Roman" w:hAnsi="Times New Roman" w:cs="Times New Roman"/>
              </w:rPr>
              <w:t>20</w:t>
            </w:r>
            <w:r w:rsidR="00633351">
              <w:rPr>
                <w:rFonts w:ascii="Times New Roman" w:hAnsi="Times New Roman" w:cs="Times New Roman"/>
              </w:rPr>
              <w:t>2</w:t>
            </w:r>
            <w:r w:rsidR="00A02AF6">
              <w:rPr>
                <w:rFonts w:ascii="Times New Roman" w:hAnsi="Times New Roman" w:cs="Times New Roman"/>
              </w:rPr>
              <w:t>2</w:t>
            </w:r>
            <w:r w:rsidRPr="00862C5E">
              <w:rPr>
                <w:rFonts w:ascii="Times New Roman" w:hAnsi="Times New Roman" w:cs="Times New Roman"/>
              </w:rPr>
              <w:t>г.</w:t>
            </w:r>
          </w:p>
          <w:p w:rsidR="00862C5E" w:rsidRPr="00862C5E" w:rsidRDefault="00862C5E" w:rsidP="0086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Директор школы</w:t>
            </w:r>
          </w:p>
          <w:p w:rsidR="00862C5E" w:rsidRPr="00862C5E" w:rsidRDefault="00862C5E" w:rsidP="00862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2C5E" w:rsidRPr="00862C5E" w:rsidRDefault="00862C5E" w:rsidP="0086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_____</w:t>
            </w:r>
            <w:r w:rsidRPr="00862C5E">
              <w:rPr>
                <w:rFonts w:ascii="Times New Roman" w:hAnsi="Times New Roman" w:cs="Times New Roman"/>
              </w:rPr>
              <w:tab/>
              <w:t>/______________</w:t>
            </w:r>
            <w:r w:rsidRPr="00862C5E">
              <w:rPr>
                <w:rFonts w:ascii="Times New Roman" w:hAnsi="Times New Roman" w:cs="Times New Roman"/>
              </w:rPr>
              <w:tab/>
              <w:t xml:space="preserve">       /ФИО/</w:t>
            </w:r>
          </w:p>
          <w:p w:rsidR="00862C5E" w:rsidRPr="00862C5E" w:rsidRDefault="00862C5E" w:rsidP="00862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2C5E" w:rsidRPr="00862C5E" w:rsidRDefault="00862C5E" w:rsidP="00862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62C5E" w:rsidRPr="00862C5E" w:rsidRDefault="00862C5E" w:rsidP="00862C5E">
      <w:pPr>
        <w:rPr>
          <w:rFonts w:ascii="Times New Roman" w:hAnsi="Times New Roman" w:cs="Times New Roman"/>
          <w:sz w:val="28"/>
          <w:szCs w:val="28"/>
        </w:rPr>
      </w:pPr>
    </w:p>
    <w:p w:rsidR="00862C5E" w:rsidRDefault="00862C5E" w:rsidP="00862C5E">
      <w:pPr>
        <w:rPr>
          <w:rFonts w:ascii="Times New Roman" w:hAnsi="Times New Roman" w:cs="Times New Roman"/>
          <w:sz w:val="28"/>
          <w:szCs w:val="28"/>
        </w:rPr>
      </w:pPr>
    </w:p>
    <w:p w:rsidR="00633351" w:rsidRDefault="00633351" w:rsidP="00862C5E">
      <w:pPr>
        <w:rPr>
          <w:rFonts w:ascii="Times New Roman" w:hAnsi="Times New Roman" w:cs="Times New Roman"/>
          <w:sz w:val="28"/>
          <w:szCs w:val="28"/>
        </w:rPr>
      </w:pPr>
    </w:p>
    <w:p w:rsidR="00633351" w:rsidRPr="00862C5E" w:rsidRDefault="00633351" w:rsidP="00862C5E">
      <w:pPr>
        <w:rPr>
          <w:rFonts w:ascii="Times New Roman" w:hAnsi="Times New Roman" w:cs="Times New Roman"/>
          <w:sz w:val="28"/>
          <w:szCs w:val="28"/>
        </w:rPr>
      </w:pPr>
    </w:p>
    <w:p w:rsidR="00862C5E" w:rsidRPr="00862C5E" w:rsidRDefault="00862C5E" w:rsidP="00862C5E">
      <w:pPr>
        <w:rPr>
          <w:rFonts w:ascii="Times New Roman" w:hAnsi="Times New Roman" w:cs="Times New Roman"/>
          <w:sz w:val="28"/>
          <w:szCs w:val="28"/>
        </w:rPr>
      </w:pPr>
    </w:p>
    <w:p w:rsidR="00862C5E" w:rsidRDefault="00862C5E" w:rsidP="00862C5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2C5E">
        <w:rPr>
          <w:rFonts w:ascii="Times New Roman" w:hAnsi="Times New Roman"/>
          <w:b/>
          <w:color w:val="auto"/>
          <w:sz w:val="28"/>
          <w:szCs w:val="28"/>
        </w:rPr>
        <w:t xml:space="preserve">Адаптированная основная общеобразовательная программа </w:t>
      </w:r>
      <w:r w:rsidRPr="00862C5E">
        <w:rPr>
          <w:rFonts w:ascii="Times New Roman" w:hAnsi="Times New Roman"/>
          <w:b/>
          <w:color w:val="auto"/>
          <w:sz w:val="28"/>
          <w:szCs w:val="28"/>
        </w:rPr>
        <w:br/>
        <w:t xml:space="preserve">начального общего образования </w:t>
      </w:r>
      <w:r w:rsidRPr="00862C5E">
        <w:rPr>
          <w:rFonts w:ascii="Times New Roman" w:hAnsi="Times New Roman"/>
          <w:b/>
          <w:color w:val="auto"/>
          <w:sz w:val="28"/>
          <w:szCs w:val="28"/>
        </w:rPr>
        <w:br/>
        <w:t xml:space="preserve">обучающихся </w:t>
      </w:r>
      <w:r w:rsidRPr="00862C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задержкой психического развития </w:t>
      </w:r>
    </w:p>
    <w:p w:rsidR="00862C5E" w:rsidRPr="009330BE" w:rsidRDefault="009330BE" w:rsidP="009330B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(вариант 1</w:t>
      </w:r>
      <w:r w:rsidR="00F17EE2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9330BE" w:rsidRDefault="00862C5E" w:rsidP="00862C5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C5E">
        <w:rPr>
          <w:rFonts w:ascii="Times New Roman" w:hAnsi="Times New Roman" w:cs="Times New Roman"/>
          <w:sz w:val="28"/>
          <w:szCs w:val="28"/>
        </w:rPr>
        <w:t xml:space="preserve">для обучающихся набора </w:t>
      </w:r>
    </w:p>
    <w:p w:rsidR="009330BE" w:rsidRDefault="00633351" w:rsidP="00862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02AF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A02AF6">
        <w:rPr>
          <w:rFonts w:ascii="Times New Roman" w:hAnsi="Times New Roman" w:cs="Times New Roman"/>
          <w:sz w:val="28"/>
          <w:szCs w:val="28"/>
        </w:rPr>
        <w:t>23</w:t>
      </w:r>
      <w:r w:rsidR="00933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C5E" w:rsidRPr="00862C5E" w:rsidRDefault="00862C5E" w:rsidP="00862C5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C5E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862C5E" w:rsidRPr="00862C5E" w:rsidRDefault="00862C5E" w:rsidP="00862C5E">
      <w:pPr>
        <w:rPr>
          <w:rFonts w:ascii="Times New Roman" w:hAnsi="Times New Roman" w:cs="Times New Roman"/>
          <w:sz w:val="28"/>
          <w:szCs w:val="28"/>
        </w:rPr>
      </w:pPr>
    </w:p>
    <w:p w:rsidR="00862C5E" w:rsidRPr="00862C5E" w:rsidRDefault="00862C5E" w:rsidP="00862C5E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</w:p>
    <w:p w:rsidR="00862C5E" w:rsidRPr="00862C5E" w:rsidRDefault="00862C5E" w:rsidP="00862C5E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862C5E" w:rsidRPr="00862C5E" w:rsidRDefault="00862C5E" w:rsidP="00862C5E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862C5E" w:rsidRPr="00862C5E" w:rsidRDefault="00862C5E" w:rsidP="00862C5E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862C5E" w:rsidRPr="00862C5E" w:rsidRDefault="00862C5E" w:rsidP="00862C5E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862C5E" w:rsidRPr="00862C5E" w:rsidRDefault="00862C5E" w:rsidP="00862C5E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862C5E" w:rsidRPr="00862C5E" w:rsidRDefault="00862C5E" w:rsidP="00862C5E">
      <w:pPr>
        <w:rPr>
          <w:rFonts w:ascii="Times New Roman" w:hAnsi="Times New Roman" w:cs="Times New Roman"/>
          <w:sz w:val="28"/>
          <w:szCs w:val="28"/>
        </w:rPr>
      </w:pPr>
    </w:p>
    <w:p w:rsidR="00862C5E" w:rsidRPr="00862C5E" w:rsidRDefault="00633351" w:rsidP="00862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02AF6">
        <w:rPr>
          <w:rFonts w:ascii="Times New Roman" w:hAnsi="Times New Roman" w:cs="Times New Roman"/>
          <w:sz w:val="28"/>
          <w:szCs w:val="28"/>
        </w:rPr>
        <w:t>2</w:t>
      </w:r>
      <w:r w:rsidR="00862C5E" w:rsidRPr="00862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83071" w:rsidRPr="00A36A7E" w:rsidRDefault="00783071" w:rsidP="00A36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071" w:rsidRPr="00A36A7E" w:rsidRDefault="00783071" w:rsidP="00A36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A25" w:rsidRPr="00A36A7E" w:rsidRDefault="001A7A25" w:rsidP="00A36A7E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E96FD0" w:rsidRPr="00A36A7E" w:rsidRDefault="00E96FD0" w:rsidP="00A36A7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E85984" w:rsidRDefault="00D54712" w:rsidP="00862C5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ОГЛАВЛЕНИЕ</w:t>
      </w:r>
    </w:p>
    <w:p w:rsidR="00862C5E" w:rsidRPr="00862C5E" w:rsidRDefault="00862C5E" w:rsidP="00862C5E">
      <w:pPr>
        <w:spacing w:after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C1754" w:rsidRPr="00862C5E" w:rsidRDefault="00477E4C" w:rsidP="00862C5E">
      <w:pPr>
        <w:pStyle w:val="1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r w:rsidRPr="00862C5E">
        <w:rPr>
          <w:rFonts w:ascii="Times New Roman" w:hAnsi="Times New Roman" w:cs="Times New Roman"/>
          <w:sz w:val="24"/>
          <w:szCs w:val="24"/>
        </w:rPr>
        <w:fldChar w:fldCharType="begin"/>
      </w:r>
      <w:r w:rsidR="00E85984" w:rsidRPr="00862C5E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862C5E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15833112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1. ОБЩИЕ ПОЛОЖЕНИЯ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_Toc415833112 \h </w:instrText>
        </w:r>
        <w:r w:rsidRPr="00862C5E">
          <w:rPr>
            <w:noProof/>
            <w:webHidden/>
            <w:sz w:val="24"/>
            <w:szCs w:val="24"/>
          </w:rPr>
        </w:r>
        <w:r w:rsidRPr="00862C5E">
          <w:rPr>
            <w:noProof/>
            <w:webHidden/>
            <w:sz w:val="24"/>
            <w:szCs w:val="24"/>
          </w:rPr>
          <w:fldChar w:fldCharType="separate"/>
        </w:r>
        <w:r w:rsidR="000424A1">
          <w:rPr>
            <w:noProof/>
            <w:webHidden/>
            <w:sz w:val="24"/>
            <w:szCs w:val="24"/>
          </w:rPr>
          <w:t>2</w:t>
        </w:r>
        <w:r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477E4C" w:rsidP="00862C5E">
      <w:pPr>
        <w:pStyle w:val="1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3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 xml:space="preserve">2. </w:t>
        </w:r>
        <w:r w:rsidR="006C1754" w:rsidRPr="00862C5E">
          <w:rPr>
            <w:rStyle w:val="ac"/>
            <w:rFonts w:ascii="Times New Roman" w:hAnsi="Times New Roman" w:cs="Times New Roman"/>
            <w:caps/>
            <w:noProof/>
            <w:kern w:val="28"/>
            <w:sz w:val="24"/>
            <w:szCs w:val="24"/>
          </w:rPr>
          <w:t>а</w:t>
        </w:r>
        <w:r w:rsidR="006C1754" w:rsidRPr="00862C5E">
          <w:rPr>
            <w:rStyle w:val="ac"/>
            <w:rFonts w:ascii="Times New Roman" w:hAnsi="Times New Roman" w:cs="Times New Roman"/>
            <w:caps/>
            <w:noProof/>
            <w:sz w:val="24"/>
            <w:szCs w:val="24"/>
          </w:rPr>
          <w:t>даптированная основная Общеобразовательная программа начального общего образования обучающихся  С ЗАДЕРЖКОЙ П</w:t>
        </w:r>
        <w:r w:rsidR="002D3E72">
          <w:rPr>
            <w:rStyle w:val="ac"/>
            <w:rFonts w:ascii="Times New Roman" w:hAnsi="Times New Roman" w:cs="Times New Roman"/>
            <w:caps/>
            <w:noProof/>
            <w:sz w:val="24"/>
            <w:szCs w:val="24"/>
          </w:rPr>
          <w:t xml:space="preserve">СИХИЧЕСКОГО РАЗВИТИЯ (вариант </w:t>
        </w:r>
        <w:r w:rsidR="006C1754" w:rsidRPr="00862C5E">
          <w:rPr>
            <w:rStyle w:val="ac"/>
            <w:rFonts w:ascii="Times New Roman" w:hAnsi="Times New Roman" w:cs="Times New Roman"/>
            <w:caps/>
            <w:noProof/>
            <w:sz w:val="24"/>
            <w:szCs w:val="24"/>
          </w:rPr>
          <w:t>1)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_Toc415833113 \h </w:instrText>
        </w:r>
        <w:r w:rsidRPr="00862C5E">
          <w:rPr>
            <w:noProof/>
            <w:webHidden/>
            <w:sz w:val="24"/>
            <w:szCs w:val="24"/>
          </w:rPr>
        </w:r>
        <w:r w:rsidRPr="00862C5E">
          <w:rPr>
            <w:noProof/>
            <w:webHidden/>
            <w:sz w:val="24"/>
            <w:szCs w:val="24"/>
          </w:rPr>
          <w:fldChar w:fldCharType="separate"/>
        </w:r>
        <w:r w:rsidR="000424A1">
          <w:rPr>
            <w:noProof/>
            <w:webHidden/>
            <w:sz w:val="24"/>
            <w:szCs w:val="24"/>
          </w:rPr>
          <w:t>2</w:t>
        </w:r>
        <w:r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477E4C" w:rsidP="00862C5E">
      <w:pPr>
        <w:pStyle w:val="2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4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2.1 Целевой раздел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_Toc415833114 \h </w:instrText>
        </w:r>
        <w:r w:rsidRPr="00862C5E">
          <w:rPr>
            <w:noProof/>
            <w:webHidden/>
            <w:sz w:val="24"/>
            <w:szCs w:val="24"/>
          </w:rPr>
        </w:r>
        <w:r w:rsidRPr="00862C5E">
          <w:rPr>
            <w:noProof/>
            <w:webHidden/>
            <w:sz w:val="24"/>
            <w:szCs w:val="24"/>
          </w:rPr>
          <w:fldChar w:fldCharType="separate"/>
        </w:r>
        <w:r w:rsidR="000424A1">
          <w:rPr>
            <w:noProof/>
            <w:webHidden/>
            <w:sz w:val="24"/>
            <w:szCs w:val="24"/>
          </w:rPr>
          <w:t>2</w:t>
        </w:r>
        <w:r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477E4C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5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2.1.1. Пояснительная записка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_Toc415833115 \h </w:instrText>
        </w:r>
        <w:r w:rsidRPr="00862C5E">
          <w:rPr>
            <w:noProof/>
            <w:webHidden/>
            <w:sz w:val="24"/>
            <w:szCs w:val="24"/>
          </w:rPr>
        </w:r>
        <w:r w:rsidRPr="00862C5E">
          <w:rPr>
            <w:noProof/>
            <w:webHidden/>
            <w:sz w:val="24"/>
            <w:szCs w:val="24"/>
          </w:rPr>
          <w:fldChar w:fldCharType="separate"/>
        </w:r>
        <w:r w:rsidR="000424A1">
          <w:rPr>
            <w:noProof/>
            <w:webHidden/>
            <w:sz w:val="24"/>
            <w:szCs w:val="24"/>
          </w:rPr>
          <w:t>2</w:t>
        </w:r>
        <w:r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477E4C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6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2.1.2. Планируемые результаты освоения обучающимися  с задержкой психического развития адаптированной основной общеобразовательной программы начального общего образования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_Toc415833116 \h </w:instrText>
        </w:r>
        <w:r w:rsidRPr="00862C5E">
          <w:rPr>
            <w:noProof/>
            <w:webHidden/>
            <w:sz w:val="24"/>
            <w:szCs w:val="24"/>
          </w:rPr>
        </w:r>
        <w:r w:rsidRPr="00862C5E">
          <w:rPr>
            <w:noProof/>
            <w:webHidden/>
            <w:sz w:val="24"/>
            <w:szCs w:val="24"/>
          </w:rPr>
          <w:fldChar w:fldCharType="separate"/>
        </w:r>
        <w:r w:rsidR="000424A1">
          <w:rPr>
            <w:noProof/>
            <w:webHidden/>
            <w:sz w:val="24"/>
            <w:szCs w:val="24"/>
          </w:rPr>
          <w:t>2</w:t>
        </w:r>
        <w:r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477E4C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7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2.1.3. Система оценки достижения обучающимися  с задержкой психического развития планируемых результатов освоения  адаптированной основной общеобразовательной программы  начального общего образования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_Toc415833117 \h </w:instrText>
        </w:r>
        <w:r w:rsidRPr="00862C5E">
          <w:rPr>
            <w:noProof/>
            <w:webHidden/>
            <w:sz w:val="24"/>
            <w:szCs w:val="24"/>
          </w:rPr>
        </w:r>
        <w:r w:rsidRPr="00862C5E">
          <w:rPr>
            <w:noProof/>
            <w:webHidden/>
            <w:sz w:val="24"/>
            <w:szCs w:val="24"/>
          </w:rPr>
          <w:fldChar w:fldCharType="separate"/>
        </w:r>
        <w:r w:rsidR="000424A1">
          <w:rPr>
            <w:noProof/>
            <w:webHidden/>
            <w:sz w:val="24"/>
            <w:szCs w:val="24"/>
          </w:rPr>
          <w:t>2</w:t>
        </w:r>
        <w:r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477E4C" w:rsidP="00862C5E">
      <w:pPr>
        <w:pStyle w:val="2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8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2.2. Содержательный раздел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_Toc415833118 \h </w:instrText>
        </w:r>
        <w:r w:rsidRPr="00862C5E">
          <w:rPr>
            <w:noProof/>
            <w:webHidden/>
            <w:sz w:val="24"/>
            <w:szCs w:val="24"/>
          </w:rPr>
        </w:r>
        <w:r w:rsidRPr="00862C5E">
          <w:rPr>
            <w:noProof/>
            <w:webHidden/>
            <w:sz w:val="24"/>
            <w:szCs w:val="24"/>
          </w:rPr>
          <w:fldChar w:fldCharType="separate"/>
        </w:r>
        <w:r w:rsidR="000424A1">
          <w:rPr>
            <w:noProof/>
            <w:webHidden/>
            <w:sz w:val="24"/>
            <w:szCs w:val="24"/>
          </w:rPr>
          <w:t>2</w:t>
        </w:r>
        <w:r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477E4C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9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2.2.1. Направление и содержание программы коррекционной работы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_Toc415833119 \h </w:instrText>
        </w:r>
        <w:r w:rsidRPr="00862C5E">
          <w:rPr>
            <w:noProof/>
            <w:webHidden/>
            <w:sz w:val="24"/>
            <w:szCs w:val="24"/>
          </w:rPr>
        </w:r>
        <w:r w:rsidRPr="00862C5E">
          <w:rPr>
            <w:noProof/>
            <w:webHidden/>
            <w:sz w:val="24"/>
            <w:szCs w:val="24"/>
          </w:rPr>
          <w:fldChar w:fldCharType="separate"/>
        </w:r>
        <w:r w:rsidR="000424A1">
          <w:rPr>
            <w:noProof/>
            <w:webHidden/>
            <w:sz w:val="24"/>
            <w:szCs w:val="24"/>
          </w:rPr>
          <w:t>2</w:t>
        </w:r>
        <w:r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477E4C" w:rsidP="00862C5E">
      <w:pPr>
        <w:pStyle w:val="2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0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2.3. Организационный раздел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_Toc415833120 \h </w:instrText>
        </w:r>
        <w:r w:rsidRPr="00862C5E">
          <w:rPr>
            <w:noProof/>
            <w:webHidden/>
            <w:sz w:val="24"/>
            <w:szCs w:val="24"/>
          </w:rPr>
        </w:r>
        <w:r w:rsidRPr="00862C5E">
          <w:rPr>
            <w:noProof/>
            <w:webHidden/>
            <w:sz w:val="24"/>
            <w:szCs w:val="24"/>
          </w:rPr>
          <w:fldChar w:fldCharType="separate"/>
        </w:r>
        <w:r w:rsidR="000424A1">
          <w:rPr>
            <w:noProof/>
            <w:webHidden/>
            <w:sz w:val="24"/>
            <w:szCs w:val="24"/>
          </w:rPr>
          <w:t>2</w:t>
        </w:r>
        <w:r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477E4C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1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2.3.1. Учебный план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_Toc415833121 \h </w:instrText>
        </w:r>
        <w:r w:rsidRPr="00862C5E">
          <w:rPr>
            <w:noProof/>
            <w:webHidden/>
            <w:sz w:val="24"/>
            <w:szCs w:val="24"/>
          </w:rPr>
        </w:r>
        <w:r w:rsidRPr="00862C5E">
          <w:rPr>
            <w:noProof/>
            <w:webHidden/>
            <w:sz w:val="24"/>
            <w:szCs w:val="24"/>
          </w:rPr>
          <w:fldChar w:fldCharType="separate"/>
        </w:r>
        <w:r w:rsidR="000424A1">
          <w:rPr>
            <w:noProof/>
            <w:webHidden/>
            <w:sz w:val="24"/>
            <w:szCs w:val="24"/>
          </w:rPr>
          <w:t>2</w:t>
        </w:r>
        <w:r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477E4C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2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2.3.2.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_Toc415833122 \h </w:instrText>
        </w:r>
        <w:r w:rsidRPr="00862C5E">
          <w:rPr>
            <w:noProof/>
            <w:webHidden/>
            <w:sz w:val="24"/>
            <w:szCs w:val="24"/>
          </w:rPr>
        </w:r>
        <w:r w:rsidRPr="00862C5E">
          <w:rPr>
            <w:noProof/>
            <w:webHidden/>
            <w:sz w:val="24"/>
            <w:szCs w:val="24"/>
          </w:rPr>
          <w:fldChar w:fldCharType="separate"/>
        </w:r>
        <w:r w:rsidR="000424A1">
          <w:rPr>
            <w:noProof/>
            <w:webHidden/>
            <w:sz w:val="24"/>
            <w:szCs w:val="24"/>
          </w:rPr>
          <w:t>2</w:t>
        </w:r>
        <w:r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6C1754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</w:p>
    <w:p w:rsidR="006C1754" w:rsidRPr="00862C5E" w:rsidRDefault="006C1754" w:rsidP="00862C5E">
      <w:pPr>
        <w:pStyle w:val="2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</w:p>
    <w:p w:rsidR="006C1754" w:rsidRPr="00862C5E" w:rsidRDefault="006C1754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</w:p>
    <w:p w:rsidR="006C1754" w:rsidRPr="00862C5E" w:rsidRDefault="006C1754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</w:p>
    <w:p w:rsidR="00A36A7E" w:rsidRPr="00862C5E" w:rsidRDefault="00A36A7E" w:rsidP="00862C5E">
      <w:pPr>
        <w:spacing w:after="0" w:line="480" w:lineRule="auto"/>
        <w:rPr>
          <w:lang w:eastAsia="ru-RU"/>
        </w:rPr>
      </w:pPr>
    </w:p>
    <w:p w:rsidR="00295D09" w:rsidRPr="00A36A7E" w:rsidRDefault="00477E4C" w:rsidP="00862C5E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2C5E"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_Toc415833112"/>
      <w:r w:rsidR="006C64DA" w:rsidRPr="00A36A7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31893" w:rsidRPr="00A36A7E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1"/>
    </w:p>
    <w:p w:rsidR="007638BE" w:rsidRPr="00A36A7E" w:rsidRDefault="001F6895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 xml:space="preserve">Определение и назначение </w:t>
      </w:r>
      <w:r w:rsidR="00F660E8" w:rsidRPr="00A36A7E">
        <w:rPr>
          <w:rFonts w:ascii="Times New Roman" w:hAnsi="Times New Roman" w:cs="Times New Roman"/>
          <w:b/>
          <w:sz w:val="24"/>
          <w:szCs w:val="24"/>
        </w:rPr>
        <w:t xml:space="preserve">АООП </w:t>
      </w:r>
      <w:r w:rsidRPr="00A36A7E">
        <w:rPr>
          <w:rFonts w:ascii="Times New Roman" w:hAnsi="Times New Roman" w:cs="Times New Roman"/>
          <w:b/>
          <w:sz w:val="24"/>
          <w:szCs w:val="24"/>
        </w:rPr>
        <w:t xml:space="preserve"> обучающихся с </w:t>
      </w:r>
      <w:r w:rsidR="00F660E8" w:rsidRPr="00A36A7E">
        <w:rPr>
          <w:rFonts w:ascii="Times New Roman" w:hAnsi="Times New Roman" w:cs="Times New Roman"/>
          <w:b/>
          <w:sz w:val="24"/>
          <w:szCs w:val="24"/>
        </w:rPr>
        <w:t>ЗПР</w:t>
      </w:r>
    </w:p>
    <w:p w:rsidR="008B0DDE" w:rsidRPr="00A36A7E" w:rsidRDefault="008B0DDE" w:rsidP="00A36A7E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АООП НОО разраб</w:t>
      </w:r>
      <w:r w:rsidR="00CB51EA" w:rsidRPr="00A36A7E">
        <w:rPr>
          <w:rFonts w:ascii="Times New Roman" w:hAnsi="Times New Roman" w:cs="Times New Roman"/>
          <w:sz w:val="24"/>
          <w:szCs w:val="24"/>
        </w:rPr>
        <w:t>отана</w:t>
      </w:r>
      <w:r w:rsidRPr="00A36A7E">
        <w:rPr>
          <w:rFonts w:ascii="Times New Roman" w:hAnsi="Times New Roman" w:cs="Times New Roman"/>
          <w:sz w:val="24"/>
          <w:szCs w:val="24"/>
        </w:rPr>
        <w:t xml:space="preserve"> в соответствии с ФГОС НОО обучающихся с ОВЗ и с учетом </w:t>
      </w:r>
      <w:r w:rsidR="00CB51EA" w:rsidRPr="00A36A7E">
        <w:rPr>
          <w:rFonts w:ascii="Times New Roman" w:hAnsi="Times New Roman" w:cs="Times New Roman"/>
          <w:sz w:val="24"/>
          <w:szCs w:val="24"/>
        </w:rPr>
        <w:t>п</w:t>
      </w:r>
      <w:r w:rsidRPr="00A36A7E">
        <w:rPr>
          <w:rFonts w:ascii="Times New Roman" w:hAnsi="Times New Roman" w:cs="Times New Roman"/>
          <w:sz w:val="24"/>
          <w:szCs w:val="24"/>
        </w:rPr>
        <w:t>р</w:t>
      </w:r>
      <w:r w:rsidR="00CB51EA" w:rsidRPr="00A36A7E">
        <w:rPr>
          <w:rFonts w:ascii="Times New Roman" w:hAnsi="Times New Roman" w:cs="Times New Roman"/>
          <w:sz w:val="24"/>
          <w:szCs w:val="24"/>
        </w:rPr>
        <w:t xml:space="preserve">имерной </w:t>
      </w:r>
      <w:r w:rsidRPr="00A36A7E">
        <w:rPr>
          <w:rFonts w:ascii="Times New Roman" w:hAnsi="Times New Roman" w:cs="Times New Roman"/>
          <w:sz w:val="24"/>
          <w:szCs w:val="24"/>
        </w:rPr>
        <w:t xml:space="preserve">АООП НОО обучающихся с ЗПР </w:t>
      </w:r>
      <w:r w:rsidR="00CB51EA" w:rsidRPr="00A36A7E">
        <w:rPr>
          <w:rFonts w:ascii="Times New Roman" w:hAnsi="Times New Roman"/>
          <w:sz w:val="24"/>
          <w:szCs w:val="24"/>
        </w:rPr>
        <w:t xml:space="preserve">, одобреннойрешением федерального учебно-методического объединения по общему образованию (протокол  от 22 декабря  2015 г. № 4/15), </w:t>
      </w:r>
      <w:r w:rsidRPr="00A36A7E">
        <w:rPr>
          <w:rFonts w:ascii="Times New Roman" w:hAnsi="Times New Roman" w:cs="Times New Roman"/>
          <w:sz w:val="24"/>
          <w:szCs w:val="24"/>
        </w:rPr>
        <w:t>с привлечением органов самоуправления (управляющий совет), обеспечивающих государственно-общественный характер управления Организацией</w:t>
      </w:r>
      <w:r w:rsidR="00CB51EA" w:rsidRPr="00A36A7E">
        <w:rPr>
          <w:rFonts w:ascii="Times New Roman" w:hAnsi="Times New Roman" w:cs="Times New Roman"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с учётом образовательных потребностей и запросов участников образовательного процесса.</w:t>
      </w:r>
    </w:p>
    <w:p w:rsidR="001F6895" w:rsidRPr="00A36A7E" w:rsidRDefault="001F6895" w:rsidP="00A36A7E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Структура </w:t>
      </w:r>
      <w:r w:rsidR="00F660E8" w:rsidRPr="00A36A7E">
        <w:rPr>
          <w:rFonts w:ascii="Times New Roman" w:hAnsi="Times New Roman" w:cs="Times New Roman"/>
          <w:b/>
          <w:color w:val="auto"/>
          <w:sz w:val="24"/>
          <w:szCs w:val="24"/>
        </w:rPr>
        <w:t>АООП НОО</w:t>
      </w: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обучающихся с </w:t>
      </w:r>
      <w:r w:rsidR="00F660E8" w:rsidRPr="00A36A7E">
        <w:rPr>
          <w:rFonts w:ascii="Times New Roman" w:hAnsi="Times New Roman" w:cs="Times New Roman"/>
          <w:b/>
          <w:color w:val="auto"/>
          <w:sz w:val="24"/>
          <w:szCs w:val="24"/>
        </w:rPr>
        <w:t>ЗПР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 xml:space="preserve">Структура АООП НОО обучающихся с ЗПР </w:t>
      </w:r>
      <w:r w:rsidR="00D02152" w:rsidRPr="00A36A7E">
        <w:rPr>
          <w:caps w:val="0"/>
          <w:color w:val="auto"/>
          <w:sz w:val="24"/>
          <w:szCs w:val="24"/>
        </w:rPr>
        <w:t>включает целевой, содержательный и организационный разделы</w:t>
      </w:r>
      <w:r w:rsidRPr="00A36A7E">
        <w:rPr>
          <w:caps w:val="0"/>
          <w:color w:val="auto"/>
          <w:sz w:val="24"/>
          <w:szCs w:val="24"/>
        </w:rPr>
        <w:t>.</w:t>
      </w:r>
    </w:p>
    <w:p w:rsidR="001C1BFF" w:rsidRPr="00A36A7E" w:rsidRDefault="001C1BFF" w:rsidP="00A36A7E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A36A7E">
        <w:rPr>
          <w:rFonts w:ascii="Times New Roman" w:hAnsi="Times New Roman"/>
          <w:color w:val="auto"/>
          <w:sz w:val="24"/>
          <w:szCs w:val="24"/>
        </w:rPr>
        <w:t xml:space="preserve">Целевой </w:t>
      </w:r>
      <w:r w:rsidRPr="00A36A7E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общее назначение, цели, задачи и планируемые результаты реализации АООП НОО</w:t>
      </w:r>
      <w:r w:rsidR="00A74E5A" w:rsidRPr="00A36A7E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 обучающихся с ЗПР </w:t>
      </w:r>
      <w:r w:rsidR="00A74E5A" w:rsidRPr="00A36A7E">
        <w:rPr>
          <w:rFonts w:ascii="Times New Roman" w:hAnsi="Times New Roman"/>
          <w:sz w:val="24"/>
          <w:szCs w:val="24"/>
          <w:lang w:eastAsia="ru-RU"/>
        </w:rPr>
        <w:t>образовательной организацией</w:t>
      </w:r>
      <w:r w:rsidRPr="00A36A7E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, а также способы определения достижения этих целей и результатов.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Целевой раздел включает: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пояснительную записку;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планируемые результаты освоения обучающимися с ЗПР АООП НОО;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освоенияАООП НОО.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</w:t>
      </w:r>
      <w:r w:rsidR="0025305C" w:rsidRPr="00A36A7E">
        <w:rPr>
          <w:caps w:val="0"/>
          <w:color w:val="auto"/>
          <w:sz w:val="24"/>
          <w:szCs w:val="24"/>
        </w:rPr>
        <w:t xml:space="preserve">и предметных </w:t>
      </w:r>
      <w:r w:rsidRPr="00A36A7E">
        <w:rPr>
          <w:caps w:val="0"/>
          <w:color w:val="auto"/>
          <w:sz w:val="24"/>
          <w:szCs w:val="24"/>
        </w:rPr>
        <w:t>результатов</w:t>
      </w:r>
      <w:r w:rsidRPr="00A36A7E">
        <w:rPr>
          <w:color w:val="auto"/>
          <w:sz w:val="24"/>
          <w:szCs w:val="24"/>
        </w:rPr>
        <w:t>: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программу формирования универсальных учебных действий у обучающихся с ЗПР</w:t>
      </w:r>
      <w:r w:rsidRPr="00A36A7E">
        <w:rPr>
          <w:color w:val="auto"/>
          <w:sz w:val="24"/>
          <w:szCs w:val="24"/>
        </w:rPr>
        <w:t>;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программу духовно-нравственного развития, воспитания обучающихся с ЗПР;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1C1BFF" w:rsidRPr="00A36A7E" w:rsidRDefault="001C1BFF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программу внеурочной деятельности.</w:t>
      </w:r>
    </w:p>
    <w:p w:rsidR="001C1BFF" w:rsidRPr="00A36A7E" w:rsidRDefault="001C1BFF" w:rsidP="00A36A7E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A36A7E">
        <w:rPr>
          <w:rFonts w:ascii="Times New Roman" w:hAnsi="Times New Roman"/>
          <w:color w:val="auto"/>
          <w:sz w:val="24"/>
          <w:szCs w:val="24"/>
        </w:rPr>
        <w:t xml:space="preserve">Организационный </w:t>
      </w:r>
      <w:r w:rsidRPr="00A36A7E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:rsidR="00584D38" w:rsidRPr="00A36A7E" w:rsidRDefault="00584D38" w:rsidP="00A36A7E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="00F660E8" w:rsidRPr="00A36A7E">
        <w:rPr>
          <w:rFonts w:ascii="Times New Roman" w:hAnsi="Times New Roman" w:cs="Times New Roman"/>
          <w:b/>
          <w:sz w:val="24"/>
          <w:szCs w:val="24"/>
        </w:rPr>
        <w:t>АООП НОО</w:t>
      </w:r>
      <w:r w:rsidRPr="00A36A7E">
        <w:rPr>
          <w:rFonts w:ascii="Times New Roman" w:hAnsi="Times New Roman" w:cs="Times New Roman"/>
          <w:b/>
          <w:sz w:val="24"/>
          <w:szCs w:val="24"/>
        </w:rPr>
        <w:t xml:space="preserve"> обучающихся с </w:t>
      </w:r>
      <w:r w:rsidR="00F660E8" w:rsidRPr="00A36A7E">
        <w:rPr>
          <w:rFonts w:ascii="Times New Roman" w:hAnsi="Times New Roman" w:cs="Times New Roman"/>
          <w:b/>
          <w:sz w:val="24"/>
          <w:szCs w:val="24"/>
        </w:rPr>
        <w:t>ЗПР</w:t>
      </w:r>
    </w:p>
    <w:p w:rsidR="00414222" w:rsidRPr="00A36A7E" w:rsidRDefault="00414222" w:rsidP="00A36A7E">
      <w:pPr>
        <w:pStyle w:val="afc"/>
        <w:spacing w:line="240" w:lineRule="auto"/>
        <w:ind w:firstLine="709"/>
        <w:rPr>
          <w:b/>
          <w:sz w:val="24"/>
          <w:szCs w:val="24"/>
        </w:rPr>
      </w:pPr>
      <w:r w:rsidRPr="00A36A7E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A36A7E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Pr="00A36A7E">
        <w:rPr>
          <w:caps w:val="0"/>
          <w:color w:val="auto"/>
          <w:kern w:val="28"/>
          <w:sz w:val="24"/>
          <w:szCs w:val="24"/>
        </w:rPr>
        <w:t xml:space="preserve"> обучающихсяс ЗПР заложены </w:t>
      </w:r>
      <w:r w:rsidRPr="00A36A7E"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A36A7E">
        <w:rPr>
          <w:caps w:val="0"/>
          <w:color w:val="auto"/>
          <w:kern w:val="28"/>
          <w:sz w:val="24"/>
          <w:szCs w:val="24"/>
        </w:rPr>
        <w:t>и</w:t>
      </w:r>
      <w:r w:rsidRPr="00A36A7E">
        <w:rPr>
          <w:i/>
          <w:caps w:val="0"/>
          <w:color w:val="auto"/>
          <w:kern w:val="28"/>
          <w:sz w:val="24"/>
          <w:szCs w:val="24"/>
        </w:rPr>
        <w:t>деятельностный подходы</w:t>
      </w:r>
      <w:r w:rsidRPr="00A36A7E">
        <w:rPr>
          <w:caps w:val="0"/>
          <w:color w:val="auto"/>
          <w:kern w:val="28"/>
          <w:sz w:val="24"/>
          <w:szCs w:val="24"/>
        </w:rPr>
        <w:t>.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Дифференцированный подход</w:t>
      </w: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разработке и реализации АООП НОО 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</w:t>
      </w:r>
      <w:r w:rsidR="00CB51EA"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обеспечивает</w:t>
      </w: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учет их особых образовательных потребностей, которые проявляются в неоднородности по возможностям освоения содержания образования. </w:t>
      </w:r>
    </w:p>
    <w:p w:rsidR="00414222" w:rsidRPr="00A36A7E" w:rsidRDefault="00414222" w:rsidP="00A36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разнообразие содержания, предоставляя обучающимся</w:t>
      </w: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Деятельностный</w:t>
      </w:r>
      <w:r w:rsidRPr="00A36A7E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 xml:space="preserve"> подход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>Основным средством реализации деятельностного подхода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В контексте разработки АООП НОО обучающихся с ЗПР реализация деятельностного подхода обеспечивает:</w:t>
      </w:r>
    </w:p>
    <w:p w:rsidR="00414222" w:rsidRPr="00A36A7E" w:rsidRDefault="00414222" w:rsidP="00A36A7E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414222" w:rsidRPr="00A36A7E" w:rsidRDefault="00414222" w:rsidP="00A36A7E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414222" w:rsidRPr="00A36A7E" w:rsidRDefault="00414222" w:rsidP="00A36A7E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414222" w:rsidRPr="00A36A7E" w:rsidRDefault="00414222" w:rsidP="00A36A7E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</w:t>
      </w:r>
      <w:r w:rsidR="00CB51EA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муровне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, но и жизненной компетенции, составляющей основу социальной успешности.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A36A7E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АООП НОО 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обучающихся с ЗПР положены следующие </w:t>
      </w:r>
      <w:r w:rsidRPr="00A36A7E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принципы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</w:t>
      </w:r>
      <w:r w:rsidR="00CB51EA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территории РФ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14222" w:rsidRPr="00A36A7E" w:rsidRDefault="00414222" w:rsidP="00A36A7E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</w:t>
      </w:r>
      <w:r w:rsidR="00AD6F89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ЗПР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;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</w:t>
      </w:r>
      <w:r w:rsidR="00AD6F89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ЗПР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414222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:rsidR="00862C5E" w:rsidRDefault="00862C5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862C5E" w:rsidRDefault="00862C5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9330B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9330B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9330B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9330B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9330B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9330BE" w:rsidRPr="00A36A7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907752" w:rsidRPr="00A36A7E" w:rsidRDefault="00907752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Toc415833113"/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</w:t>
      </w:r>
      <w:r w:rsidRPr="00A36A7E">
        <w:rPr>
          <w:rFonts w:ascii="Times New Roman" w:hAnsi="Times New Roman" w:cs="Times New Roman"/>
          <w:b/>
          <w:caps/>
          <w:color w:val="auto"/>
          <w:kern w:val="28"/>
          <w:sz w:val="24"/>
          <w:szCs w:val="24"/>
        </w:rPr>
        <w:t xml:space="preserve"> а</w:t>
      </w:r>
      <w:r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даптированная основная </w:t>
      </w:r>
      <w:r w:rsidR="00D61702"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t>Обще</w:t>
      </w:r>
      <w:r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образовательная программа начального общего образования обучающихся </w:t>
      </w:r>
      <w:r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br/>
        <w:t>С ЗАДЕРЖКОЙ П</w:t>
      </w:r>
      <w:r w:rsidR="009330BE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СИХИЧЕСКОГО РАЗВИТИЯ (вариант </w:t>
      </w:r>
      <w:r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t>1)</w:t>
      </w:r>
      <w:bookmarkEnd w:id="2"/>
    </w:p>
    <w:p w:rsidR="00907752" w:rsidRPr="00A36A7E" w:rsidRDefault="00EC2DC3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15833114"/>
      <w:r w:rsidRPr="00A36A7E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Целевой раздел</w:t>
      </w:r>
      <w:bookmarkEnd w:id="3"/>
    </w:p>
    <w:p w:rsidR="00907752" w:rsidRPr="00A36A7E" w:rsidRDefault="00B65CBF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_Toc415833115"/>
      <w:r w:rsidRPr="00A36A7E">
        <w:rPr>
          <w:rFonts w:ascii="Times New Roman" w:hAnsi="Times New Roman" w:cs="Times New Roman"/>
          <w:b/>
          <w:sz w:val="24"/>
          <w:szCs w:val="24"/>
        </w:rPr>
        <w:t>2.1.1. Пояснительная записка</w:t>
      </w:r>
      <w:bookmarkEnd w:id="4"/>
    </w:p>
    <w:p w:rsidR="00BB7EF8" w:rsidRPr="00A36A7E" w:rsidRDefault="00EA7D8D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A36A7E">
        <w:rPr>
          <w:rFonts w:ascii="Times New Roman" w:hAnsi="Times New Roman"/>
          <w:b/>
          <w:sz w:val="24"/>
          <w:szCs w:val="24"/>
        </w:rPr>
        <w:t>Цель реализации АООП НОО обучающихся с ЗПР</w:t>
      </w:r>
      <w:r w:rsidRPr="00A36A7E">
        <w:rPr>
          <w:rStyle w:val="afd"/>
          <w:rFonts w:ascii="Times New Roman" w:hAnsi="Times New Roman"/>
          <w:caps w:val="0"/>
          <w:sz w:val="24"/>
          <w:szCs w:val="24"/>
        </w:rPr>
        <w:t xml:space="preserve"> —</w:t>
      </w:r>
      <w:r w:rsidR="002A7C3B" w:rsidRPr="00A36A7E">
        <w:rPr>
          <w:rStyle w:val="afd"/>
          <w:rFonts w:ascii="Times New Roman" w:hAnsi="Times New Roman"/>
          <w:caps w:val="0"/>
          <w:sz w:val="24"/>
          <w:szCs w:val="24"/>
        </w:rPr>
        <w:t xml:space="preserve">обеспечение выполнения требований </w:t>
      </w:r>
      <w:r w:rsidR="002A7C3B" w:rsidRPr="00A36A7E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="002A7C3B" w:rsidRPr="00A36A7E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 xml:space="preserve"> посредством </w:t>
      </w:r>
      <w:r w:rsidR="00BB7EF8" w:rsidRPr="00A36A7E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>создани</w:t>
      </w:r>
      <w:r w:rsidR="002A7C3B" w:rsidRPr="00A36A7E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>я</w:t>
      </w:r>
      <w:r w:rsidR="00BB7EF8" w:rsidRPr="00A36A7E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 xml:space="preserve"> условий для ма</w:t>
      </w:r>
      <w:r w:rsidR="00BB7EF8" w:rsidRPr="00A36A7E">
        <w:rPr>
          <w:rFonts w:ascii="Times New Roman" w:hAnsi="Times New Roman" w:cs="Times New Roman"/>
          <w:iCs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EA7D8D" w:rsidRPr="00A36A7E" w:rsidRDefault="00EA7D8D" w:rsidP="00A36A7E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A36A7E">
        <w:rPr>
          <w:rStyle w:val="afd"/>
          <w:rFonts w:ascii="Times New Roman" w:hAnsi="Times New Roman"/>
          <w:caps w:val="0"/>
          <w:sz w:val="24"/>
          <w:szCs w:val="24"/>
        </w:rPr>
        <w:t>при реализации АООП НОО</w:t>
      </w:r>
      <w:r w:rsidRPr="00A36A7E">
        <w:rPr>
          <w:rFonts w:ascii="Times New Roman" w:hAnsi="Times New Roman"/>
          <w:sz w:val="24"/>
          <w:szCs w:val="24"/>
        </w:rPr>
        <w:t xml:space="preserve"> обучающихся с ЗПР предусматривает решение следующих основных задач:</w:t>
      </w:r>
    </w:p>
    <w:p w:rsidR="00EA7D8D" w:rsidRPr="00A36A7E" w:rsidRDefault="00EA7D8D" w:rsidP="00A36A7E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A36A7E">
        <w:rPr>
          <w:color w:val="auto"/>
          <w:sz w:val="24"/>
          <w:szCs w:val="24"/>
        </w:rPr>
        <w:t>• </w:t>
      </w:r>
      <w:r w:rsidR="00660A5A" w:rsidRPr="00A36A7E">
        <w:rPr>
          <w:caps w:val="0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Pr="00A36A7E">
        <w:rPr>
          <w:caps w:val="0"/>
          <w:color w:val="auto"/>
          <w:sz w:val="24"/>
          <w:szCs w:val="24"/>
        </w:rPr>
        <w:t>обучающихся</w:t>
      </w:r>
      <w:r w:rsidR="00660A5A" w:rsidRPr="00A36A7E">
        <w:rPr>
          <w:caps w:val="0"/>
          <w:color w:val="auto"/>
          <w:sz w:val="24"/>
          <w:szCs w:val="24"/>
        </w:rPr>
        <w:t xml:space="preserve"> с ЗПР</w:t>
      </w:r>
      <w:r w:rsidRPr="00A36A7E">
        <w:rPr>
          <w:caps w:val="0"/>
          <w:color w:val="auto"/>
          <w:sz w:val="24"/>
          <w:szCs w:val="24"/>
        </w:rPr>
        <w:t>;</w:t>
      </w:r>
    </w:p>
    <w:p w:rsidR="008005F4" w:rsidRPr="00A36A7E" w:rsidRDefault="008005F4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A36A7E">
        <w:rPr>
          <w:sz w:val="24"/>
          <w:szCs w:val="24"/>
        </w:rPr>
        <w:t>;</w:t>
      </w:r>
    </w:p>
    <w:p w:rsidR="004A04DF" w:rsidRPr="00A36A7E" w:rsidRDefault="004A04DF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 xml:space="preserve">становление и развитие личности </w:t>
      </w:r>
      <w:r w:rsidR="00C41F38" w:rsidRPr="00A36A7E">
        <w:rPr>
          <w:caps w:val="0"/>
          <w:sz w:val="24"/>
          <w:szCs w:val="24"/>
        </w:rPr>
        <w:t xml:space="preserve">обучающегося с ЗПР </w:t>
      </w:r>
      <w:r w:rsidRPr="00A36A7E">
        <w:rPr>
          <w:caps w:val="0"/>
          <w:sz w:val="24"/>
          <w:szCs w:val="24"/>
        </w:rPr>
        <w:t>в её индивидуальности, самобытности, уникальности и неповторимости</w:t>
      </w:r>
      <w:r w:rsidR="00C41F38" w:rsidRPr="00A36A7E">
        <w:rPr>
          <w:caps w:val="0"/>
          <w:kern w:val="2"/>
          <w:sz w:val="24"/>
          <w:szCs w:val="24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A36A7E">
        <w:rPr>
          <w:sz w:val="24"/>
          <w:szCs w:val="24"/>
        </w:rPr>
        <w:t>;</w:t>
      </w:r>
    </w:p>
    <w:p w:rsidR="00ED010F" w:rsidRPr="00A36A7E" w:rsidRDefault="00ED010F" w:rsidP="00A36A7E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A36A7E">
        <w:rPr>
          <w:color w:val="auto"/>
          <w:sz w:val="24"/>
          <w:szCs w:val="24"/>
        </w:rPr>
        <w:t>• </w:t>
      </w:r>
      <w:r w:rsidRPr="00A36A7E">
        <w:rPr>
          <w:caps w:val="0"/>
          <w:color w:val="auto"/>
          <w:sz w:val="24"/>
          <w:szCs w:val="24"/>
        </w:rPr>
        <w:t>со</w:t>
      </w:r>
      <w:r w:rsidRPr="00A36A7E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A36A7E">
        <w:rPr>
          <w:color w:val="auto"/>
          <w:sz w:val="24"/>
          <w:szCs w:val="24"/>
          <w:u w:color="000000"/>
        </w:rPr>
        <w:t>;</w:t>
      </w:r>
    </w:p>
    <w:p w:rsidR="00336FCD" w:rsidRPr="00A36A7E" w:rsidRDefault="00336FCD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A36A7E">
        <w:rPr>
          <w:sz w:val="24"/>
          <w:szCs w:val="24"/>
        </w:rPr>
        <w:t>;</w:t>
      </w:r>
    </w:p>
    <w:p w:rsidR="00336FCD" w:rsidRPr="00A36A7E" w:rsidRDefault="00336FCD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A36A7E">
        <w:rPr>
          <w:sz w:val="24"/>
          <w:szCs w:val="24"/>
        </w:rPr>
        <w:t>;</w:t>
      </w:r>
    </w:p>
    <w:p w:rsidR="00DB7A10" w:rsidRPr="00A36A7E" w:rsidRDefault="00DB7A10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color w:val="auto"/>
          <w:sz w:val="24"/>
          <w:szCs w:val="24"/>
        </w:rPr>
        <w:t>выявление и развитие возможностей и способностей обучающихся с ЗПР, через проведени</w:t>
      </w:r>
      <w:r w:rsidR="00BD5D06" w:rsidRPr="00A36A7E">
        <w:rPr>
          <w:caps w:val="0"/>
          <w:color w:val="auto"/>
          <w:sz w:val="24"/>
          <w:szCs w:val="24"/>
        </w:rPr>
        <w:t>е</w:t>
      </w:r>
      <w:r w:rsidRPr="00A36A7E">
        <w:rPr>
          <w:caps w:val="0"/>
          <w:color w:val="auto"/>
          <w:sz w:val="24"/>
          <w:szCs w:val="24"/>
        </w:rPr>
        <w:t xml:space="preserve"> спортивно–оздоровительной работы, организацию художественного творчества с использованием системы клубов, секций, студий и кружков, проведении спортивных, творческих и др. соревнований;</w:t>
      </w:r>
    </w:p>
    <w:p w:rsidR="00EA7D8D" w:rsidRPr="00A36A7E" w:rsidRDefault="00EA7D8D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A36A7E">
        <w:rPr>
          <w:sz w:val="24"/>
          <w:szCs w:val="24"/>
        </w:rPr>
        <w:t>;</w:t>
      </w:r>
    </w:p>
    <w:p w:rsidR="00DB7A10" w:rsidRPr="00A36A7E" w:rsidRDefault="00DB7A10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предоставление обучающимся возможности для эффективной самостоятельной работы</w:t>
      </w:r>
      <w:r w:rsidRPr="00A36A7E">
        <w:rPr>
          <w:sz w:val="24"/>
          <w:szCs w:val="24"/>
        </w:rPr>
        <w:t>;</w:t>
      </w:r>
    </w:p>
    <w:p w:rsidR="00EA7D8D" w:rsidRPr="00A36A7E" w:rsidRDefault="00EA7D8D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</w:t>
      </w:r>
      <w:r w:rsidR="00DE0DCE" w:rsidRPr="00A36A7E">
        <w:rPr>
          <w:caps w:val="0"/>
          <w:sz w:val="24"/>
          <w:szCs w:val="24"/>
        </w:rPr>
        <w:t>;</w:t>
      </w:r>
    </w:p>
    <w:p w:rsidR="00DE0DCE" w:rsidRPr="00A36A7E" w:rsidRDefault="00DE0DCE" w:rsidP="00A36A7E">
      <w:pPr>
        <w:pStyle w:val="afc"/>
        <w:spacing w:line="240" w:lineRule="auto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включение обучающихся в процессы познания и преобразования внешкольной социальной ср</w:t>
      </w:r>
      <w:r w:rsidR="00BD5D06" w:rsidRPr="00A36A7E">
        <w:rPr>
          <w:caps w:val="0"/>
          <w:sz w:val="24"/>
          <w:szCs w:val="24"/>
        </w:rPr>
        <w:t>еды (населённого пункта, района, края</w:t>
      </w:r>
      <w:r w:rsidRPr="00A36A7E">
        <w:rPr>
          <w:caps w:val="0"/>
          <w:sz w:val="24"/>
          <w:szCs w:val="24"/>
        </w:rPr>
        <w:t>).</w:t>
      </w:r>
    </w:p>
    <w:p w:rsidR="0058462F" w:rsidRPr="00A36A7E" w:rsidRDefault="00E83012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="00BD5D06" w:rsidRPr="00A36A7E">
        <w:rPr>
          <w:rFonts w:ascii="Times New Roman" w:hAnsi="Times New Roman" w:cs="Times New Roman"/>
          <w:b/>
          <w:sz w:val="24"/>
          <w:szCs w:val="24"/>
        </w:rPr>
        <w:t>АООП НОО обучающихся с ЗПР.</w:t>
      </w:r>
    </w:p>
    <w:p w:rsidR="00E83012" w:rsidRPr="00A36A7E" w:rsidRDefault="0058462F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Представлены в разделе 1. Общие положения.</w:t>
      </w:r>
    </w:p>
    <w:p w:rsidR="009C3DA3" w:rsidRPr="00A36A7E" w:rsidRDefault="009C3DA3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BD5D06" w:rsidRPr="00A36A7E">
        <w:rPr>
          <w:rFonts w:ascii="Times New Roman" w:hAnsi="Times New Roman" w:cs="Times New Roman"/>
          <w:b/>
          <w:sz w:val="24"/>
          <w:szCs w:val="24"/>
        </w:rPr>
        <w:t>АООП НОО обучающихся с ЗПР.</w:t>
      </w:r>
    </w:p>
    <w:p w:rsidR="00D529F1" w:rsidRPr="00A36A7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Вариант 1</w:t>
      </w:r>
      <w:r w:rsidR="00982A8C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</w:t>
      </w:r>
      <w:r w:rsidR="00D529F1" w:rsidRPr="00A36A7E">
        <w:rPr>
          <w:rFonts w:ascii="Times New Roman" w:hAnsi="Times New Roman" w:cs="Times New Roman"/>
          <w:sz w:val="24"/>
          <w:szCs w:val="24"/>
        </w:rPr>
        <w:t>(1 - 4 классы)</w:t>
      </w:r>
      <w:r w:rsidR="00982A8C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D5D06" w:rsidRPr="00A36A7E" w:rsidRDefault="00982A8C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АООП НОО представляет собой адаптированный вариант </w:t>
      </w:r>
      <w:r w:rsidR="00BD5D06" w:rsidRPr="00A36A7E">
        <w:rPr>
          <w:rFonts w:ascii="Times New Roman" w:hAnsi="Times New Roman" w:cs="Times New Roman"/>
          <w:color w:val="auto"/>
          <w:sz w:val="24"/>
          <w:szCs w:val="24"/>
        </w:rPr>
        <w:t>ООП НОО МБОУ НОШ №3 с. Троицкое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</w:t>
      </w:r>
      <w:r w:rsidR="00BD5D06" w:rsidRPr="00A36A7E">
        <w:rPr>
          <w:rFonts w:ascii="Times New Roman" w:hAnsi="Times New Roman" w:cs="Times New Roman"/>
          <w:color w:val="auto"/>
          <w:sz w:val="24"/>
          <w:szCs w:val="24"/>
        </w:rPr>
        <w:t>ФГОС НОО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12979" w:rsidRPr="00A36A7E" w:rsidRDefault="00982A8C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Адаптация программы </w:t>
      </w:r>
      <w:r w:rsidR="00BD5D06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осуществляется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введение</w:t>
      </w:r>
      <w:r w:rsidR="00BD5D06" w:rsidRPr="00A36A7E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 коррекционной работы, </w:t>
      </w:r>
      <w:r w:rsidR="00D12979" w:rsidRPr="00A36A7E">
        <w:rPr>
          <w:rFonts w:ascii="Times New Roman" w:hAnsi="Times New Roman" w:cs="Times New Roman"/>
          <w:color w:val="auto"/>
          <w:sz w:val="24"/>
          <w:szCs w:val="24"/>
        </w:rPr>
        <w:t>ориентированной на удовлетворение особых образовательных потребностей обучающихся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с ЗПР и поддержку в освоении АООП НОО, требований к результатам освоения программы коррекционной работы и условиям реализации АООП НОО. </w:t>
      </w:r>
      <w:r w:rsidR="00D1297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Обязательными условиями </w:t>
      </w:r>
      <w:r w:rsidR="00D12979" w:rsidRPr="00A36A7E">
        <w:rPr>
          <w:rFonts w:ascii="Times New Roman" w:hAnsi="Times New Roman" w:cs="Times New Roman"/>
          <w:color w:val="auto"/>
          <w:sz w:val="24"/>
          <w:szCs w:val="24"/>
        </w:rPr>
        <w:lastRenderedPageBreak/>
        <w:t>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</w:t>
      </w:r>
      <w:r w:rsidR="000E0AC4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содержание которой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длякаждогообучающегосяопределяетсясучетомегоособыхобразовательныхпотребностейнаосноверекомендацийПМПК</w:t>
      </w:r>
      <w:r w:rsidR="000E0AC4" w:rsidRPr="00A36A7E">
        <w:rPr>
          <w:rFonts w:ascii="Times New Roman"/>
          <w:color w:val="auto"/>
          <w:sz w:val="24"/>
          <w:szCs w:val="24"/>
          <w:u w:color="000000"/>
        </w:rPr>
        <w:t xml:space="preserve">,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ИПР</w:t>
      </w:r>
      <w:r w:rsidR="000E0AC4" w:rsidRPr="00A36A7E">
        <w:rPr>
          <w:rFonts w:ascii="Times New Roman"/>
          <w:color w:val="auto"/>
          <w:sz w:val="24"/>
          <w:szCs w:val="24"/>
          <w:u w:color="000000"/>
        </w:rPr>
        <w:t>.</w:t>
      </w:r>
    </w:p>
    <w:p w:rsidR="009C3DA3" w:rsidRPr="00A36A7E" w:rsidRDefault="009C3DA3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  <w:r w:rsidR="00BD5D06" w:rsidRPr="00A36A7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9330BE" w:rsidRDefault="008A40D4" w:rsidP="009330B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Обучающиеся с ЗПР—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8A40D4" w:rsidRPr="009330BE" w:rsidRDefault="008A40D4" w:rsidP="009330B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8A40D4" w:rsidRPr="00A36A7E" w:rsidRDefault="008A40D4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 нарушения, но и от качества предшествующего обучения и воспитания (раннего и дошкольного).</w:t>
      </w:r>
    </w:p>
    <w:p w:rsidR="008B4E68" w:rsidRPr="00A36A7E" w:rsidRDefault="008B4E68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А</w:t>
      </w:r>
      <w:r w:rsidR="00C734F5">
        <w:rPr>
          <w:rFonts w:ascii="Times New Roman" w:hAnsi="Times New Roman" w:cs="Times New Roman"/>
          <w:sz w:val="24"/>
          <w:szCs w:val="24"/>
        </w:rPr>
        <w:t xml:space="preserve">ООП НОО (вариант </w:t>
      </w:r>
      <w:r w:rsidRPr="00A36A7E">
        <w:rPr>
          <w:rFonts w:ascii="Times New Roman" w:hAnsi="Times New Roman" w:cs="Times New Roman"/>
          <w:sz w:val="24"/>
          <w:szCs w:val="24"/>
        </w:rPr>
        <w:t xml:space="preserve">1) адресована обучающимся с ЗПР, достигшим к моменту поступления в школу уровня психофизического развития близкого возрастной норме, но отмечаются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отмеча</w:t>
      </w:r>
      <w:r w:rsidR="00C734F5">
        <w:rPr>
          <w:rFonts w:ascii="Times New Roman" w:hAnsi="Times New Roman" w:cs="Times New Roman"/>
          <w:color w:val="auto"/>
          <w:sz w:val="24"/>
          <w:szCs w:val="24"/>
        </w:rPr>
        <w:t>ются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</w:t>
      </w:r>
      <w:r w:rsidR="001D48CD" w:rsidRPr="00A36A7E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D48CD" w:rsidRPr="00A36A7E">
        <w:rPr>
          <w:rFonts w:ascii="Times New Roman" w:hAnsi="Times New Roman"/>
          <w:color w:val="auto"/>
          <w:sz w:val="24"/>
          <w:szCs w:val="24"/>
        </w:rPr>
        <w:t>омимо перечисленных характеристик, у обучающихся отмеча</w:t>
      </w:r>
      <w:r w:rsidR="00C734F5">
        <w:rPr>
          <w:rFonts w:ascii="Times New Roman" w:hAnsi="Times New Roman"/>
          <w:color w:val="auto"/>
          <w:sz w:val="24"/>
          <w:szCs w:val="24"/>
        </w:rPr>
        <w:t>ются</w:t>
      </w:r>
      <w:r w:rsidR="001D48CD" w:rsidRPr="00A36A7E">
        <w:rPr>
          <w:rFonts w:ascii="Times New Roman" w:hAnsi="Times New Roman"/>
          <w:color w:val="auto"/>
          <w:sz w:val="24"/>
          <w:szCs w:val="24"/>
        </w:rPr>
        <w:t xml:space="preserve"> типичные, в разной степени выраженные, дисфункции в сферах пространственных представлений, зрительно-моторной координации, фон</w:t>
      </w:r>
      <w:r w:rsidR="00C734F5">
        <w:rPr>
          <w:rFonts w:ascii="Times New Roman" w:hAnsi="Times New Roman"/>
          <w:color w:val="auto"/>
          <w:sz w:val="24"/>
          <w:szCs w:val="24"/>
        </w:rPr>
        <w:t xml:space="preserve">етико-фонематического развития </w:t>
      </w:r>
      <w:r w:rsidR="001D48CD" w:rsidRPr="00A36A7E">
        <w:rPr>
          <w:rFonts w:ascii="Times New Roman" w:hAnsi="Times New Roman"/>
          <w:color w:val="auto"/>
          <w:sz w:val="24"/>
          <w:szCs w:val="24"/>
        </w:rPr>
        <w:t xml:space="preserve">и др.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Но при этом наблюдается устойчивость форм адаптивного поведения.</w:t>
      </w:r>
    </w:p>
    <w:p w:rsidR="009C3DA3" w:rsidRPr="00A36A7E" w:rsidRDefault="009C3DA3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Особые образовательные потребности обучающихся с ЗПР</w:t>
      </w:r>
      <w:r w:rsidR="005807F1" w:rsidRPr="00A36A7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29710A" w:rsidRPr="00A36A7E" w:rsidRDefault="0029710A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</w:t>
      </w:r>
      <w:r w:rsidR="004F7903" w:rsidRPr="00A36A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</w:t>
      </w:r>
      <w:r w:rsidRPr="00A36A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ыдел</w:t>
      </w:r>
      <w:r w:rsidR="004F7903" w:rsidRPr="00A36A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яются </w:t>
      </w:r>
      <w:r w:rsidRPr="00A36A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образовательные потребности, как общие для всех обучающихся с ОВЗ, так и специфические. </w:t>
      </w:r>
    </w:p>
    <w:p w:rsidR="0029710A" w:rsidRPr="00A36A7E" w:rsidRDefault="0029710A" w:rsidP="00A36A7E">
      <w:pPr>
        <w:pStyle w:val="09PodZAG"/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A36A7E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29710A" w:rsidRPr="00A36A7E" w:rsidRDefault="0029710A" w:rsidP="00A36A7E">
      <w:pPr>
        <w:pStyle w:val="p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A36A7E">
        <w:t>получение специальной помощи средствами образования сразу же после выявления первичного нарушения развития;</w:t>
      </w:r>
    </w:p>
    <w:p w:rsidR="0029710A" w:rsidRPr="00A36A7E" w:rsidRDefault="0029710A" w:rsidP="00A36A7E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A36A7E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29710A" w:rsidRPr="00A36A7E" w:rsidRDefault="0029710A" w:rsidP="00A36A7E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A36A7E">
        <w:t xml:space="preserve">получение </w:t>
      </w:r>
      <w:r w:rsidR="004F7903" w:rsidRPr="00A36A7E">
        <w:t xml:space="preserve">НОО </w:t>
      </w:r>
      <w:r w:rsidRPr="00A36A7E">
        <w:t xml:space="preserve"> адекватного образовательным потребностям обучающегося с ОВЗ;</w:t>
      </w:r>
    </w:p>
    <w:p w:rsidR="00FA3C7C" w:rsidRPr="00A36A7E" w:rsidRDefault="0029710A" w:rsidP="00A36A7E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A36A7E">
        <w:t xml:space="preserve">обязательность непрерывности коррекционно-развивающего процесса, реализуемого, как через содержание </w:t>
      </w:r>
      <w:r w:rsidR="00510261" w:rsidRPr="00A36A7E">
        <w:t>предметных</w:t>
      </w:r>
      <w:r w:rsidRPr="00A36A7E">
        <w:t xml:space="preserve"> областей, так и в процессе индивидуальной работы;</w:t>
      </w:r>
    </w:p>
    <w:p w:rsidR="0029710A" w:rsidRPr="00A36A7E" w:rsidRDefault="0029710A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r w:rsidRPr="00A36A7E">
        <w:t>психологическое сопровождение, оптимизирующее взаимодействие ребенка с педагогами и соучениками; </w:t>
      </w:r>
    </w:p>
    <w:p w:rsidR="0029710A" w:rsidRPr="00A36A7E" w:rsidRDefault="0029710A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r w:rsidRPr="00A36A7E">
        <w:t>психологическое сопровождение, направленное на установление взаимодействия семьи и образовательной организации;</w:t>
      </w:r>
    </w:p>
    <w:p w:rsidR="0029710A" w:rsidRPr="00A36A7E" w:rsidRDefault="0029710A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lastRenderedPageBreak/>
        <w:sym w:font="Symbol" w:char="F0B7"/>
      </w:r>
      <w:r w:rsidRPr="00A36A7E">
        <w:rPr>
          <w:rStyle w:val="s1"/>
        </w:rPr>
        <w:t> </w:t>
      </w:r>
      <w:r w:rsidRPr="00A36A7E">
        <w:t>постепенное расширение образовательного пространства, выходящего за пределы образовательной организации.</w:t>
      </w:r>
    </w:p>
    <w:p w:rsidR="0029710A" w:rsidRPr="00A36A7E" w:rsidRDefault="004F7903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shd w:val="clear" w:color="auto" w:fill="FFFFFF"/>
        </w:rPr>
        <w:t>С</w:t>
      </w:r>
      <w:r w:rsidR="0029710A" w:rsidRPr="00A36A7E">
        <w:rPr>
          <w:shd w:val="clear" w:color="auto" w:fill="FFFFFF"/>
        </w:rPr>
        <w:t>пецифические образовательные потребности:</w:t>
      </w:r>
    </w:p>
    <w:p w:rsidR="00B50597" w:rsidRPr="00A36A7E" w:rsidRDefault="00B50597" w:rsidP="00A36A7E">
      <w:pPr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адаптация </w:t>
      </w:r>
      <w:r w:rsidR="004F7903" w:rsidRPr="00A36A7E">
        <w:rPr>
          <w:rFonts w:ascii="Times New Roman" w:hAnsi="Times New Roman" w:cs="Times New Roman"/>
          <w:sz w:val="24"/>
          <w:szCs w:val="24"/>
        </w:rPr>
        <w:t xml:space="preserve">ООП НОО </w:t>
      </w:r>
      <w:r w:rsidRPr="00A36A7E">
        <w:rPr>
          <w:rFonts w:ascii="Times New Roman" w:hAnsi="Times New Roman" w:cs="Times New Roman"/>
          <w:sz w:val="24"/>
          <w:szCs w:val="24"/>
        </w:rPr>
        <w:t>с учетом необходимости коррекции психофизического развития;</w:t>
      </w:r>
    </w:p>
    <w:p w:rsidR="00033592" w:rsidRPr="00A36A7E" w:rsidRDefault="00033592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r w:rsidRPr="00A36A7E"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нейродинамикипсихических процессов обучающихся с ЗПР (быстрой истощаемости, низкой работоспособности, пониженного общего тонуса и др.);</w:t>
      </w:r>
    </w:p>
    <w:p w:rsidR="00033592" w:rsidRPr="00A36A7E" w:rsidRDefault="00033592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развития</w:t>
      </w:r>
      <w:r w:rsidR="007E293D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формирование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осознанной саморегуляции познавательной деятельности и поведения;</w:t>
      </w:r>
    </w:p>
    <w:p w:rsidR="003A4CCF" w:rsidRPr="00A36A7E" w:rsidRDefault="003A4CCF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r w:rsidRPr="00A36A7E">
        <w:t>организаци</w:t>
      </w:r>
      <w:r w:rsidR="00B50597" w:rsidRPr="00A36A7E">
        <w:t>я</w:t>
      </w:r>
      <w:r w:rsidRPr="00A36A7E">
        <w:t xml:space="preserve"> процесса обучения с учетом специфики усвоения знаний, умений и навыков обучающимися с ЗПР </w:t>
      </w:r>
      <w:r w:rsidR="00EC4A28" w:rsidRPr="00A36A7E">
        <w:t xml:space="preserve">с учетом темпа учебной работы </w:t>
      </w:r>
      <w:r w:rsidR="0069087E" w:rsidRPr="00A36A7E">
        <w:t>(«</w:t>
      </w:r>
      <w:r w:rsidRPr="00A36A7E">
        <w:t>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B50597" w:rsidRPr="00A36A7E" w:rsidRDefault="00B50597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="00FA3C7C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учет актуальных и потенциальных познавательных возможностей, </w:t>
      </w:r>
      <w:r w:rsidR="00033592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индивидуальн</w:t>
      </w:r>
      <w:r w:rsidR="00033592" w:rsidRPr="00A36A7E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темп</w:t>
      </w:r>
      <w:r w:rsidR="00033592" w:rsidRPr="00A36A7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обучения и продвижения в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образовательном пространстве для разных категорий обучающихся с ЗПР;</w:t>
      </w:r>
    </w:p>
    <w:p w:rsidR="00033592" w:rsidRPr="00A36A7E" w:rsidRDefault="00033592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профилактика и коррекция социокультурной и школьной дезадаптации;</w:t>
      </w:r>
    </w:p>
    <w:p w:rsidR="00B50597" w:rsidRPr="00A36A7E" w:rsidRDefault="00B50597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FB680B" w:rsidRPr="00A36A7E" w:rsidRDefault="003A4CCF" w:rsidP="00FB680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3A4CCF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3A4CCF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646807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_Toc415833116"/>
    </w:p>
    <w:p w:rsidR="0069087E" w:rsidRPr="00A36A7E" w:rsidRDefault="00067714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 xml:space="preserve">2.1.2. </w:t>
      </w:r>
      <w:r w:rsidR="00E8102A" w:rsidRPr="00A36A7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обучающимися с </w:t>
      </w:r>
      <w:bookmarkEnd w:id="5"/>
      <w:r w:rsidR="0069087E" w:rsidRPr="00A36A7E">
        <w:rPr>
          <w:rFonts w:ascii="Times New Roman" w:hAnsi="Times New Roman" w:cs="Times New Roman"/>
          <w:b/>
          <w:sz w:val="24"/>
          <w:szCs w:val="24"/>
        </w:rPr>
        <w:t>ЗПР АООП НОО</w:t>
      </w:r>
    </w:p>
    <w:p w:rsidR="006E125A" w:rsidRPr="00A36A7E" w:rsidRDefault="00FB680B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A7E">
        <w:rPr>
          <w:rFonts w:hAnsi="Times New Roman"/>
          <w:sz w:val="24"/>
          <w:szCs w:val="24"/>
        </w:rPr>
        <w:t>О</w:t>
      </w:r>
      <w:r w:rsidR="006E125A" w:rsidRPr="00A36A7E">
        <w:rPr>
          <w:rFonts w:hAnsi="Times New Roman"/>
          <w:sz w:val="24"/>
          <w:szCs w:val="24"/>
        </w:rPr>
        <w:t>бщи</w:t>
      </w:r>
      <w:r>
        <w:rPr>
          <w:rFonts w:hAnsi="Times New Roman"/>
          <w:sz w:val="24"/>
          <w:szCs w:val="24"/>
        </w:rPr>
        <w:t>й</w:t>
      </w:r>
      <w:r w:rsidR="006E125A" w:rsidRPr="00A36A7E">
        <w:rPr>
          <w:rFonts w:hAnsi="Times New Roman"/>
          <w:sz w:val="24"/>
          <w:szCs w:val="24"/>
        </w:rPr>
        <w:t>результатосвоенияАООПНООобучающихсясЗПР</w:t>
      </w:r>
      <w:r>
        <w:rPr>
          <w:rFonts w:hAnsi="Times New Roman"/>
          <w:sz w:val="24"/>
          <w:szCs w:val="24"/>
        </w:rPr>
        <w:t>-</w:t>
      </w:r>
      <w:r w:rsidR="006E125A" w:rsidRPr="00A36A7E">
        <w:rPr>
          <w:rFonts w:hAnsi="Times New Roman"/>
          <w:sz w:val="24"/>
          <w:szCs w:val="24"/>
        </w:rPr>
        <w:t>полноценноеначальноеобщееобразование</w:t>
      </w:r>
      <w:r w:rsidR="006E125A" w:rsidRPr="00A36A7E">
        <w:rPr>
          <w:rFonts w:ascii="Times New Roman"/>
          <w:sz w:val="24"/>
          <w:szCs w:val="24"/>
        </w:rPr>
        <w:t xml:space="preserve">, </w:t>
      </w:r>
      <w:r w:rsidR="006E125A" w:rsidRPr="00A36A7E">
        <w:rPr>
          <w:rFonts w:hAnsi="Times New Roman"/>
          <w:sz w:val="24"/>
          <w:szCs w:val="24"/>
        </w:rPr>
        <w:t>развитие</w:t>
      </w:r>
      <w:r w:rsidR="005A48CD" w:rsidRPr="00A36A7E">
        <w:rPr>
          <w:rFonts w:hAnsi="Times New Roman"/>
          <w:sz w:val="24"/>
          <w:szCs w:val="24"/>
        </w:rPr>
        <w:t>социальных</w:t>
      </w:r>
      <w:r w:rsidR="005A48CD" w:rsidRPr="00A36A7E">
        <w:rPr>
          <w:rFonts w:hAnsi="Times New Roman"/>
          <w:sz w:val="24"/>
          <w:szCs w:val="24"/>
        </w:rPr>
        <w:t xml:space="preserve"> (</w:t>
      </w:r>
      <w:r w:rsidR="006E125A" w:rsidRPr="00A36A7E">
        <w:rPr>
          <w:rFonts w:hAnsi="Times New Roman"/>
          <w:sz w:val="24"/>
          <w:szCs w:val="24"/>
        </w:rPr>
        <w:t>жизненных</w:t>
      </w:r>
      <w:r w:rsidR="005A48CD" w:rsidRPr="00A36A7E">
        <w:rPr>
          <w:rFonts w:hAnsi="Times New Roman"/>
          <w:sz w:val="24"/>
          <w:szCs w:val="24"/>
        </w:rPr>
        <w:t>)</w:t>
      </w:r>
      <w:r w:rsidR="006E125A" w:rsidRPr="00A36A7E">
        <w:rPr>
          <w:rFonts w:hAnsi="Times New Roman"/>
          <w:sz w:val="24"/>
          <w:szCs w:val="24"/>
        </w:rPr>
        <w:t>компетенций</w:t>
      </w:r>
      <w:r w:rsidR="006E125A" w:rsidRPr="00A36A7E">
        <w:rPr>
          <w:rFonts w:ascii="Times New Roman"/>
          <w:sz w:val="24"/>
          <w:szCs w:val="24"/>
        </w:rPr>
        <w:t>.</w:t>
      </w:r>
    </w:p>
    <w:p w:rsidR="00E8102A" w:rsidRPr="00A36A7E" w:rsidRDefault="00E8102A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A7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Личностные, метапредметные и предметные результаты</w:t>
      </w:r>
      <w:r w:rsidRPr="00A36A7E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r w:rsidR="005157DB" w:rsidRPr="00A36A7E"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с ЗПР </w:t>
      </w:r>
      <w:r w:rsidRPr="00A36A7E">
        <w:rPr>
          <w:rFonts w:ascii="Times New Roman" w:eastAsia="Times New Roman" w:hAnsi="Times New Roman" w:cs="Times New Roman"/>
          <w:sz w:val="24"/>
          <w:szCs w:val="24"/>
        </w:rPr>
        <w:t>АООП НОО соответствуют ФГОС НОО</w:t>
      </w:r>
      <w:r w:rsidR="005157DB" w:rsidRPr="00A36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F96" w:rsidRPr="00A36A7E" w:rsidRDefault="00E22318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обучающимися с </w:t>
      </w:r>
      <w:r w:rsidR="00FF5514" w:rsidRPr="00A36A7E">
        <w:rPr>
          <w:rFonts w:ascii="Times New Roman" w:hAnsi="Times New Roman" w:cs="Times New Roman"/>
          <w:sz w:val="24"/>
          <w:szCs w:val="24"/>
        </w:rPr>
        <w:t>ЗПР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АООП НОО дополняются </w:t>
      </w:r>
      <w:r w:rsidR="00050F96" w:rsidRPr="00A36A7E">
        <w:rPr>
          <w:rFonts w:ascii="Times New Roman" w:hAnsi="Times New Roman" w:cs="Times New Roman"/>
          <w:color w:val="auto"/>
          <w:sz w:val="24"/>
          <w:szCs w:val="24"/>
        </w:rPr>
        <w:t>результатам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50F96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освоения программы коррекционной работы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7714" w:rsidRPr="00A36A7E" w:rsidRDefault="00FA2D80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D142B1" w:rsidRPr="00A36A7E" w:rsidRDefault="00EE7075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Р</w:t>
      </w:r>
      <w:r w:rsidR="00D142B1" w:rsidRPr="00A36A7E">
        <w:rPr>
          <w:rFonts w:ascii="Times New Roman" w:hAnsi="Times New Roman" w:cs="Times New Roman"/>
          <w:sz w:val="24"/>
          <w:szCs w:val="24"/>
        </w:rPr>
        <w:t>езультат</w:t>
      </w:r>
      <w:r w:rsidRPr="00A36A7E">
        <w:rPr>
          <w:rFonts w:ascii="Times New Roman" w:hAnsi="Times New Roman" w:cs="Times New Roman"/>
          <w:sz w:val="24"/>
          <w:szCs w:val="24"/>
        </w:rPr>
        <w:t>ы</w:t>
      </w:r>
      <w:r w:rsidR="00D142B1" w:rsidRPr="00A36A7E">
        <w:rPr>
          <w:rFonts w:ascii="Times New Roman" w:hAnsi="Times New Roman" w:cs="Times New Roman"/>
          <w:sz w:val="24"/>
          <w:szCs w:val="24"/>
        </w:rPr>
        <w:t xml:space="preserve"> освоения программы коррекционной работы отража</w:t>
      </w:r>
      <w:r w:rsidRPr="00A36A7E">
        <w:rPr>
          <w:rFonts w:ascii="Times New Roman" w:hAnsi="Times New Roman" w:cs="Times New Roman"/>
          <w:sz w:val="24"/>
          <w:szCs w:val="24"/>
        </w:rPr>
        <w:t>ют</w:t>
      </w:r>
      <w:r w:rsidR="00D142B1" w:rsidRPr="00A36A7E">
        <w:rPr>
          <w:rFonts w:ascii="Times New Roman" w:hAnsi="Times New Roman" w:cs="Times New Roman"/>
          <w:sz w:val="24"/>
          <w:szCs w:val="24"/>
        </w:rPr>
        <w:t xml:space="preserve">сформированность социальных (жизненных) компетенций, </w:t>
      </w:r>
      <w:r w:rsidR="00D142B1" w:rsidRPr="00A36A7E">
        <w:rPr>
          <w:rFonts w:ascii="Times New Roman" w:hAnsi="Times New Roman" w:cs="Times New Roman"/>
          <w:bCs/>
          <w:sz w:val="24"/>
          <w:szCs w:val="24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="00D142B1" w:rsidRPr="00A36A7E">
        <w:rPr>
          <w:rFonts w:ascii="Times New Roman" w:hAnsi="Times New Roman" w:cs="Times New Roman"/>
          <w:sz w:val="24"/>
          <w:szCs w:val="24"/>
        </w:rPr>
        <w:t>:</w:t>
      </w:r>
    </w:p>
    <w:p w:rsidR="00D142B1" w:rsidRPr="00A36A7E" w:rsidRDefault="00D142B1" w:rsidP="00A36A7E">
      <w:pPr>
        <w:numPr>
          <w:ilvl w:val="0"/>
          <w:numId w:val="21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A36A7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bCs/>
          <w:sz w:val="24"/>
          <w:szCs w:val="24"/>
        </w:rPr>
        <w:t>проявляющееся:</w:t>
      </w:r>
    </w:p>
    <w:p w:rsidR="00D142B1" w:rsidRPr="00A36A7E" w:rsidRDefault="00D142B1" w:rsidP="00A36A7E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D142B1" w:rsidRPr="00A36A7E" w:rsidRDefault="00D142B1" w:rsidP="00A36A7E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D142B1" w:rsidRPr="00A36A7E" w:rsidRDefault="00D142B1" w:rsidP="00A36A7E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D142B1" w:rsidRPr="00A36A7E" w:rsidRDefault="00D142B1" w:rsidP="00A36A7E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D142B1" w:rsidRPr="00A36A7E" w:rsidRDefault="00D142B1" w:rsidP="00A36A7E">
      <w:pPr>
        <w:numPr>
          <w:ilvl w:val="0"/>
          <w:numId w:val="22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Cs/>
          <w:sz w:val="24"/>
          <w:szCs w:val="24"/>
        </w:rPr>
        <w:t>овладение социально-бытовыми умениями, используемыми в повседневной жизни,проявляющееся</w:t>
      </w:r>
      <w:r w:rsidRPr="00A36A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D142B1" w:rsidRPr="00A36A7E" w:rsidRDefault="00D142B1" w:rsidP="00A36A7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D142B1" w:rsidRPr="00A36A7E" w:rsidRDefault="00D142B1" w:rsidP="00A36A7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D142B1" w:rsidRPr="00A36A7E" w:rsidRDefault="00D142B1" w:rsidP="00A36A7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D142B1" w:rsidRPr="00A36A7E" w:rsidRDefault="00D142B1" w:rsidP="00A36A7E">
      <w:pPr>
        <w:numPr>
          <w:ilvl w:val="0"/>
          <w:numId w:val="21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A36A7E">
        <w:rPr>
          <w:rFonts w:ascii="Times New Roman" w:hAnsi="Times New Roman" w:cs="Times New Roman"/>
          <w:bCs/>
          <w:sz w:val="24"/>
          <w:szCs w:val="24"/>
        </w:rPr>
        <w:t>, проявляющееся: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знаний правил коммуникации;</w:t>
      </w:r>
    </w:p>
    <w:p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получать и уточнять информацию от собеседника;</w:t>
      </w:r>
    </w:p>
    <w:p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освоении культурных форм выражения своих чувств.</w:t>
      </w:r>
    </w:p>
    <w:p w:rsidR="00D142B1" w:rsidRPr="00A36A7E" w:rsidRDefault="00D142B1" w:rsidP="00A36A7E">
      <w:pPr>
        <w:numPr>
          <w:ilvl w:val="0"/>
          <w:numId w:val="21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lastRenderedPageBreak/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и накоплении знакомых и разнообразно освоенных мест за пределами дома и школы: двора, леса, парка, речки, достопримечательностей и других.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накоплении опыта освоения нового при помощи экскурсий и путешествий;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способности взаимодействовать с другими людьми, уменииделиться своими воспоминаниями, впечатлениями и планами.</w:t>
      </w:r>
    </w:p>
    <w:p w:rsidR="00D142B1" w:rsidRPr="00A36A7E" w:rsidRDefault="00D142B1" w:rsidP="00A36A7E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A36A7E">
        <w:rPr>
          <w:rFonts w:ascii="Times New Roman" w:hAnsi="Times New Roman" w:cs="Times New Roman"/>
          <w:bCs/>
          <w:sz w:val="24"/>
          <w:szCs w:val="24"/>
        </w:rPr>
        <w:t>,проявляющаяся: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Результаты специальной поддержки освоения АООП НОО должны отражать: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A36A7E">
        <w:rPr>
          <w:rFonts w:ascii="Times New Roman" w:hAnsi="Times New Roman" w:cs="Times New Roman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A36A7E">
        <w:rPr>
          <w:rFonts w:ascii="Times New Roman" w:hAnsi="Times New Roman" w:cs="Times New Roman"/>
          <w:sz w:val="24"/>
          <w:szCs w:val="24"/>
        </w:rPr>
        <w:t xml:space="preserve"> умение задавать вопросы;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r w:rsidRPr="00A36A7E">
        <w:rPr>
          <w:rFonts w:ascii="Times New Roman" w:hAnsi="Times New Roman" w:cs="Times New Roman"/>
          <w:kern w:val="2"/>
          <w:sz w:val="24"/>
          <w:szCs w:val="24"/>
        </w:rPr>
        <w:t>наблюдательности, умение замечать новое;</w:t>
      </w:r>
    </w:p>
    <w:p w:rsidR="00F156CB" w:rsidRPr="00A36A7E" w:rsidRDefault="00F156CB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lastRenderedPageBreak/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сформированные в соответствии АООП НОО </w:t>
      </w:r>
      <w:r w:rsidR="0069087E" w:rsidRPr="00A36A7E">
        <w:rPr>
          <w:rFonts w:ascii="Times New Roman" w:hAnsi="Times New Roman" w:cs="Times New Roman"/>
          <w:sz w:val="24"/>
          <w:szCs w:val="24"/>
        </w:rPr>
        <w:t>УУД.</w:t>
      </w:r>
    </w:p>
    <w:p w:rsidR="00067714" w:rsidRPr="00A36A7E" w:rsidRDefault="00D142B1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</w:t>
      </w:r>
      <w:r w:rsidR="00DC22B3" w:rsidRPr="00A36A7E">
        <w:rPr>
          <w:rFonts w:ascii="Times New Roman" w:hAnsi="Times New Roman" w:cs="Times New Roman"/>
          <w:sz w:val="24"/>
          <w:szCs w:val="24"/>
        </w:rPr>
        <w:t>(</w:t>
      </w:r>
      <w:r w:rsidR="00DC22B3" w:rsidRPr="00A36A7E">
        <w:rPr>
          <w:rFonts w:ascii="Times New Roman" w:hAnsi="Times New Roman" w:cs="Times New Roman"/>
          <w:color w:val="auto"/>
          <w:sz w:val="24"/>
          <w:szCs w:val="24"/>
        </w:rPr>
        <w:t>отража</w:t>
      </w:r>
      <w:r w:rsidR="00A824E2" w:rsidRPr="00A36A7E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DC22B3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тся в </w:t>
      </w:r>
      <w:r w:rsidR="00A824E2" w:rsidRPr="00A36A7E">
        <w:rPr>
          <w:rFonts w:ascii="Times New Roman" w:hAnsi="Times New Roman" w:cs="Times New Roman"/>
          <w:color w:val="auto"/>
          <w:sz w:val="24"/>
          <w:szCs w:val="24"/>
        </w:rPr>
        <w:t>дневнике наблюдений, который обязательно заводится на каждого ребенка, систематически ведется классным руководителем и представляется на ПМПк</w:t>
      </w:r>
      <w:r w:rsidR="00DC22B3" w:rsidRPr="00A36A7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81F96" w:rsidRDefault="00081F96" w:rsidP="00A36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E2" w:rsidRPr="00A36A7E" w:rsidRDefault="00A824E2" w:rsidP="00A36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Формы учета данных о динамике развития ребенка:</w:t>
      </w:r>
    </w:p>
    <w:p w:rsidR="00A824E2" w:rsidRPr="00081F96" w:rsidRDefault="00A824E2" w:rsidP="00A36A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96">
        <w:rPr>
          <w:rFonts w:ascii="Times New Roman" w:hAnsi="Times New Roman" w:cs="Times New Roman"/>
          <w:b/>
          <w:i/>
          <w:sz w:val="24"/>
          <w:szCs w:val="24"/>
        </w:rPr>
        <w:t>Дневник наблюдений</w:t>
      </w:r>
      <w:r w:rsidR="00081F96" w:rsidRPr="00081F96">
        <w:rPr>
          <w:rFonts w:ascii="Times New Roman" w:hAnsi="Times New Roman" w:cs="Times New Roman"/>
          <w:i/>
          <w:sz w:val="24"/>
          <w:szCs w:val="24"/>
        </w:rPr>
        <w:t xml:space="preserve">(ведется всеми специалистами, осуществляющими процесс психолого-педагогического сопровождения, хранится у </w:t>
      </w:r>
      <w:r w:rsidR="00FB680B">
        <w:rPr>
          <w:rFonts w:ascii="Times New Roman" w:hAnsi="Times New Roman" w:cs="Times New Roman"/>
          <w:i/>
          <w:sz w:val="24"/>
          <w:szCs w:val="24"/>
        </w:rPr>
        <w:t>педагога-психолога</w:t>
      </w:r>
      <w:r w:rsidR="00081F96" w:rsidRPr="00081F96">
        <w:rPr>
          <w:rFonts w:ascii="Times New Roman" w:hAnsi="Times New Roman" w:cs="Times New Roman"/>
          <w:i/>
          <w:sz w:val="24"/>
          <w:szCs w:val="24"/>
        </w:rPr>
        <w:t>)</w:t>
      </w:r>
      <w:r w:rsidRPr="00081F96">
        <w:rPr>
          <w:rFonts w:ascii="Times New Roman" w:hAnsi="Times New Roman" w:cs="Times New Roman"/>
          <w:sz w:val="24"/>
          <w:szCs w:val="24"/>
        </w:rPr>
        <w:t>.</w:t>
      </w:r>
    </w:p>
    <w:p w:rsidR="00081F96" w:rsidRDefault="00081F96" w:rsidP="00081F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1F96">
        <w:rPr>
          <w:rFonts w:ascii="Times New Roman" w:hAnsi="Times New Roman" w:cs="Times New Roman"/>
          <w:sz w:val="24"/>
          <w:szCs w:val="24"/>
        </w:rPr>
        <w:t>Педагогическая характеристика</w:t>
      </w:r>
      <w:r w:rsidR="00DE5C82">
        <w:rPr>
          <w:rFonts w:ascii="Times New Roman" w:hAnsi="Times New Roman" w:cs="Times New Roman"/>
          <w:sz w:val="24"/>
          <w:szCs w:val="24"/>
        </w:rPr>
        <w:t>с</w:t>
      </w:r>
      <w:r w:rsidRPr="00A36A7E">
        <w:rPr>
          <w:rFonts w:ascii="Times New Roman" w:hAnsi="Times New Roman" w:cs="Times New Roman"/>
          <w:sz w:val="24"/>
          <w:szCs w:val="24"/>
        </w:rPr>
        <w:t>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6A7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1 раз в год</w:t>
      </w:r>
      <w:r>
        <w:rPr>
          <w:rFonts w:ascii="Times New Roman" w:hAnsi="Times New Roman" w:cs="Times New Roman"/>
          <w:sz w:val="24"/>
          <w:szCs w:val="24"/>
        </w:rPr>
        <w:t xml:space="preserve"> при поступлении ребенка в</w:t>
      </w:r>
    </w:p>
    <w:p w:rsidR="00081F96" w:rsidRPr="00A36A7E" w:rsidRDefault="00081F96" w:rsidP="0008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школу. Это сводка фактических данных, полученных разными методами. После чего – резюме об уровне готовности, о направлениях индивидуального подхода.</w:t>
      </w:r>
    </w:p>
    <w:p w:rsidR="00A824E2" w:rsidRPr="00A36A7E" w:rsidRDefault="00A824E2" w:rsidP="00A36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Записи </w:t>
      </w:r>
      <w:r w:rsidR="00081F96">
        <w:rPr>
          <w:rFonts w:ascii="Times New Roman" w:hAnsi="Times New Roman" w:cs="Times New Roman"/>
          <w:sz w:val="24"/>
          <w:szCs w:val="24"/>
        </w:rPr>
        <w:t xml:space="preserve">в дневнике наблюдений </w:t>
      </w:r>
      <w:r w:rsidR="00DA535C" w:rsidRPr="00A36A7E">
        <w:rPr>
          <w:rFonts w:ascii="Times New Roman" w:hAnsi="Times New Roman" w:cs="Times New Roman"/>
          <w:sz w:val="24"/>
          <w:szCs w:val="24"/>
        </w:rPr>
        <w:t xml:space="preserve">делаются </w:t>
      </w:r>
      <w:r w:rsidRPr="00A36A7E">
        <w:rPr>
          <w:rFonts w:ascii="Times New Roman" w:hAnsi="Times New Roman" w:cs="Times New Roman"/>
          <w:sz w:val="24"/>
          <w:szCs w:val="24"/>
        </w:rPr>
        <w:t xml:space="preserve">1 раз в 1-2 недели, только самое существенное и важное, раскрывающее характер ребенка, его развитие, индивидуальность, особенности. Записываются конкретные события, обстановка (причины и следствия) и проявления ученика </w:t>
      </w:r>
    </w:p>
    <w:p w:rsidR="00A824E2" w:rsidRPr="00A36A7E" w:rsidRDefault="00A824E2" w:rsidP="00A36A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Можно записывать в виде таблицы:</w:t>
      </w:r>
    </w:p>
    <w:p w:rsidR="00A824E2" w:rsidRPr="00A36A7E" w:rsidRDefault="00A824E2" w:rsidP="00A36A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7"/>
        <w:tblW w:w="0" w:type="auto"/>
        <w:tblLook w:val="01E0"/>
      </w:tblPr>
      <w:tblGrid>
        <w:gridCol w:w="1188"/>
        <w:gridCol w:w="3780"/>
        <w:gridCol w:w="4603"/>
      </w:tblGrid>
      <w:tr w:rsidR="00A824E2" w:rsidRPr="00A36A7E" w:rsidTr="00ED45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Педагогические мероприятия</w:t>
            </w:r>
          </w:p>
        </w:tc>
      </w:tr>
      <w:tr w:rsidR="00A824E2" w:rsidRPr="00A36A7E" w:rsidTr="00ED45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4E2" w:rsidRPr="00A36A7E" w:rsidRDefault="00A824E2" w:rsidP="00A36A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_Toc415833117"/>
    </w:p>
    <w:p w:rsidR="005562F0" w:rsidRPr="00A36A7E" w:rsidRDefault="00576D40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 xml:space="preserve">2.1.3. </w:t>
      </w:r>
      <w:r w:rsidR="005562F0" w:rsidRPr="00A36A7E"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достижения обучающимися с </w:t>
      </w:r>
      <w:r w:rsidR="00A824E2" w:rsidRPr="00A36A7E">
        <w:rPr>
          <w:rFonts w:ascii="Times New Roman" w:hAnsi="Times New Roman" w:cs="Times New Roman"/>
          <w:b/>
          <w:sz w:val="24"/>
          <w:szCs w:val="24"/>
        </w:rPr>
        <w:t xml:space="preserve">ЗПР </w:t>
      </w:r>
      <w:r w:rsidR="005562F0" w:rsidRPr="00A36A7E">
        <w:rPr>
          <w:rFonts w:ascii="Times New Roman" w:hAnsi="Times New Roman" w:cs="Times New Roman"/>
          <w:b/>
          <w:sz w:val="24"/>
          <w:szCs w:val="24"/>
        </w:rPr>
        <w:t xml:space="preserve">планируемых результатов освоения </w:t>
      </w:r>
      <w:bookmarkEnd w:id="6"/>
      <w:r w:rsidR="00C8223C" w:rsidRPr="00A36A7E">
        <w:rPr>
          <w:rFonts w:ascii="Times New Roman" w:hAnsi="Times New Roman" w:cs="Times New Roman"/>
          <w:b/>
          <w:sz w:val="24"/>
          <w:szCs w:val="24"/>
        </w:rPr>
        <w:t>АООП НОО</w:t>
      </w:r>
    </w:p>
    <w:p w:rsidR="00BF2E42" w:rsidRPr="00A36A7E" w:rsidRDefault="00BF2E42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</w:r>
    </w:p>
    <w:p w:rsidR="00BF2E42" w:rsidRPr="00A36A7E" w:rsidRDefault="00BF2E42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Оценка результатов освоения обучающимися с ЗПР АООП НОО (кроме программы коррекционной работы) осуществляется в соответствии с требованиями ФГОС НОО.</w:t>
      </w:r>
    </w:p>
    <w:p w:rsidR="00294286" w:rsidRPr="00A36A7E" w:rsidRDefault="00294286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Оценивать </w:t>
      </w:r>
      <w:r w:rsidRPr="00A36A7E">
        <w:rPr>
          <w:rFonts w:ascii="Times New Roman" w:hAnsi="Times New Roman" w:cs="Times New Roman"/>
          <w:sz w:val="24"/>
          <w:szCs w:val="24"/>
          <w:u w:val="single"/>
        </w:rPr>
        <w:t>достижения обучающимся с ЗПР планируемых результатов</w:t>
      </w:r>
      <w:r w:rsidRPr="00A36A7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необходимо при завершении каждого уровня образования</w:t>
      </w:r>
      <w:r w:rsidRPr="00A36A7E">
        <w:rPr>
          <w:rStyle w:val="aff1"/>
          <w:rFonts w:ascii="Times New Roman" w:hAnsi="Times New Roman"/>
          <w:color w:val="auto"/>
          <w:sz w:val="24"/>
          <w:szCs w:val="24"/>
          <w:u w:val="single"/>
        </w:rPr>
        <w:t>,</w:t>
      </w:r>
      <w:r w:rsidRPr="00A36A7E">
        <w:rPr>
          <w:rFonts w:ascii="Times New Roman" w:hAnsi="Times New Roman" w:cs="Times New Roman"/>
          <w:color w:val="auto"/>
          <w:sz w:val="24"/>
          <w:szCs w:val="24"/>
          <w:u w:val="single"/>
        </w:rPr>
        <w:t>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:rsidR="00530152" w:rsidRPr="00A36A7E" w:rsidRDefault="00530152" w:rsidP="00A36A7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Обучающиеся с ЗПР имеют право на прохождение текущей, промежуточной и итоговой аттестацииосвоения АООП НОО в иных формах.</w:t>
      </w:r>
    </w:p>
    <w:p w:rsidR="00530152" w:rsidRPr="00A36A7E" w:rsidRDefault="00530152" w:rsidP="00A36A7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Специальные условияпроведения </w:t>
      </w:r>
      <w:r w:rsidRPr="00A36A7E">
        <w:rPr>
          <w:rFonts w:ascii="Times New Roman" w:hAnsi="Times New Roman" w:cs="Times New Roman"/>
          <w:i/>
        </w:rPr>
        <w:t>текущей, промежуточной</w:t>
      </w:r>
      <w:r w:rsidRPr="00A36A7E">
        <w:rPr>
          <w:rFonts w:ascii="Times New Roman" w:hAnsi="Times New Roman" w:cs="Times New Roman"/>
        </w:rPr>
        <w:t xml:space="preserve"> и </w:t>
      </w:r>
      <w:r w:rsidRPr="00A36A7E">
        <w:rPr>
          <w:rFonts w:ascii="Times New Roman" w:hAnsi="Times New Roman" w:cs="Times New Roman"/>
          <w:i/>
        </w:rPr>
        <w:t>итоговой</w:t>
      </w:r>
      <w:r w:rsidRPr="00A36A7E">
        <w:rPr>
          <w:rFonts w:ascii="Times New Roman" w:hAnsi="Times New Roman" w:cs="Times New Roman"/>
        </w:rPr>
        <w:t xml:space="preserve"> (по итогам освоения АООП НОО) </w:t>
      </w:r>
      <w:r w:rsidRPr="00A36A7E">
        <w:rPr>
          <w:rFonts w:ascii="Times New Roman" w:hAnsi="Times New Roman" w:cs="Times New Roman"/>
          <w:i/>
        </w:rPr>
        <w:t xml:space="preserve">аттестации </w:t>
      </w:r>
      <w:r w:rsidRPr="00A36A7E">
        <w:rPr>
          <w:rFonts w:ascii="Times New Roman" w:hAnsi="Times New Roman" w:cs="Times New Roman"/>
        </w:rPr>
        <w:t>обучающихся с ЗПР включают: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A36A7E">
        <w:t>ЗПР;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присутствие в начале работы этапа общей организации деятельности;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A36A7E">
        <w:t>ЗПР:</w:t>
      </w:r>
    </w:p>
    <w:p w:rsidR="00530152" w:rsidRPr="00A36A7E" w:rsidRDefault="0053015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530152" w:rsidRPr="00A36A7E" w:rsidRDefault="0053015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lastRenderedPageBreak/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530152" w:rsidRPr="00A36A7E" w:rsidRDefault="0053015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A36A7E">
        <w:t>.);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A36A7E">
        <w:t>;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увеличение времени на выполнение заданий</w:t>
      </w:r>
      <w:r w:rsidRPr="00A36A7E">
        <w:t xml:space="preserve">;  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A36A7E">
        <w:t xml:space="preserve">; 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</w:t>
      </w:r>
      <w:r w:rsidRPr="00A36A7E">
        <w:t>.</w:t>
      </w:r>
    </w:p>
    <w:p w:rsidR="00576D40" w:rsidRPr="00A36A7E" w:rsidRDefault="00133AFF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О</w:t>
      </w:r>
      <w:r w:rsidR="00576D40" w:rsidRPr="00A36A7E">
        <w:rPr>
          <w:rFonts w:ascii="Times New Roman" w:hAnsi="Times New Roman" w:cs="Times New Roman"/>
          <w:b/>
          <w:sz w:val="24"/>
          <w:szCs w:val="24"/>
        </w:rPr>
        <w:t>ценк</w:t>
      </w:r>
      <w:r w:rsidRPr="00A36A7E">
        <w:rPr>
          <w:rFonts w:ascii="Times New Roman" w:hAnsi="Times New Roman" w:cs="Times New Roman"/>
          <w:b/>
          <w:sz w:val="24"/>
          <w:szCs w:val="24"/>
        </w:rPr>
        <w:t>а</w:t>
      </w:r>
      <w:r w:rsidR="00576D40" w:rsidRPr="00A36A7E">
        <w:rPr>
          <w:rFonts w:ascii="Times New Roman" w:hAnsi="Times New Roman" w:cs="Times New Roman"/>
          <w:b/>
          <w:sz w:val="24"/>
          <w:szCs w:val="24"/>
        </w:rPr>
        <w:t xml:space="preserve"> достижения обучающимися с </w:t>
      </w:r>
      <w:r w:rsidR="00C8223C" w:rsidRPr="00A36A7E">
        <w:rPr>
          <w:rFonts w:ascii="Times New Roman" w:hAnsi="Times New Roman" w:cs="Times New Roman"/>
          <w:b/>
          <w:sz w:val="24"/>
          <w:szCs w:val="24"/>
        </w:rPr>
        <w:t>ЗПР</w:t>
      </w:r>
      <w:r w:rsidR="00576D40" w:rsidRPr="00A36A7E">
        <w:rPr>
          <w:rFonts w:ascii="Times New Roman" w:hAnsi="Times New Roman" w:cs="Times New Roman"/>
          <w:b/>
          <w:sz w:val="24"/>
          <w:szCs w:val="24"/>
        </w:rPr>
        <w:t xml:space="preserve"> планируемых результатов освоения программы коррекционной работы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При определении подходов к осуществлению оценки результатов освоения обучающимися с ЗПР программы коррекционной работы </w:t>
      </w:r>
      <w:r w:rsidR="00F97D98">
        <w:rPr>
          <w:rFonts w:ascii="Times New Roman" w:hAnsi="Times New Roman" w:cs="Times New Roman"/>
          <w:sz w:val="24"/>
          <w:szCs w:val="24"/>
        </w:rPr>
        <w:t>необходимо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опираться на следующие принципы: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3) единства параметров, критериев и инструментария оценки достижений в освоении содерж</w:t>
      </w:r>
      <w:r w:rsidR="00F97D98">
        <w:rPr>
          <w:rFonts w:ascii="Times New Roman" w:hAnsi="Times New Roman" w:cs="Times New Roman"/>
          <w:sz w:val="24"/>
          <w:szCs w:val="24"/>
        </w:rPr>
        <w:t>ания АООП НОО</w:t>
      </w:r>
      <w:r w:rsidRPr="00A36A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Основным объектом оценки достижений планируемых результатов освоения обучающимися с ЗПР программы коррекционной работы, выступает наличие положительной динамики обучающихся, отражающих успешность </w:t>
      </w:r>
      <w:r w:rsidR="003A5E34" w:rsidRPr="00A36A7E">
        <w:rPr>
          <w:rFonts w:ascii="Times New Roman" w:hAnsi="Times New Roman" w:cs="Times New Roman"/>
          <w:sz w:val="24"/>
          <w:szCs w:val="24"/>
        </w:rPr>
        <w:t xml:space="preserve">достижения образовательных достижений и </w:t>
      </w:r>
      <w:r w:rsidRPr="00A36A7E">
        <w:rPr>
          <w:rFonts w:ascii="Times New Roman" w:hAnsi="Times New Roman" w:cs="Times New Roman"/>
          <w:sz w:val="24"/>
          <w:szCs w:val="24"/>
        </w:rPr>
        <w:t xml:space="preserve">преодоления отклонений развития. 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обучающимися </w:t>
      </w:r>
      <w:r w:rsidR="00651966" w:rsidRPr="00A36A7E">
        <w:rPr>
          <w:rFonts w:ascii="Times New Roman" w:hAnsi="Times New Roman" w:cs="Times New Roman"/>
          <w:sz w:val="24"/>
          <w:szCs w:val="24"/>
        </w:rPr>
        <w:t xml:space="preserve">с </w:t>
      </w:r>
      <w:r w:rsidR="003A27F4" w:rsidRPr="00A36A7E">
        <w:rPr>
          <w:rFonts w:ascii="Times New Roman" w:hAnsi="Times New Roman" w:cs="Times New Roman"/>
          <w:sz w:val="24"/>
          <w:szCs w:val="24"/>
        </w:rPr>
        <w:t>З</w:t>
      </w:r>
      <w:r w:rsidR="00651966" w:rsidRPr="00A36A7E">
        <w:rPr>
          <w:rFonts w:ascii="Times New Roman" w:hAnsi="Times New Roman" w:cs="Times New Roman"/>
          <w:sz w:val="24"/>
          <w:szCs w:val="24"/>
        </w:rPr>
        <w:t xml:space="preserve">ПР </w:t>
      </w:r>
      <w:r w:rsidRPr="00A36A7E">
        <w:rPr>
          <w:rFonts w:ascii="Times New Roman" w:hAnsi="Times New Roman" w:cs="Times New Roman"/>
          <w:sz w:val="24"/>
          <w:szCs w:val="24"/>
        </w:rPr>
        <w:t xml:space="preserve">программы коррекционной работы может осуществляться с помощью мониторинговых процедур. Мониторинг, обладая такими характеристиками, как непрерывность, диагностичность, научность, информативность, наличие обратной связи, позволяет осуществить не только оценку достижений планируемых результатов освоения </w:t>
      </w:r>
      <w:r w:rsidR="00651966" w:rsidRPr="00A36A7E">
        <w:rPr>
          <w:rFonts w:ascii="Times New Roman" w:hAnsi="Times New Roman" w:cs="Times New Roman"/>
          <w:sz w:val="24"/>
          <w:szCs w:val="24"/>
        </w:rPr>
        <w:t>обучающимися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программы коррекционной работы, но и вносить (в случае необходимости) коррективы в ее содержание и организацию. В целях оценки результатов освоения обучающимися </w:t>
      </w:r>
      <w:r w:rsidR="00651966" w:rsidRPr="00A36A7E">
        <w:rPr>
          <w:rFonts w:ascii="Times New Roman" w:hAnsi="Times New Roman" w:cs="Times New Roman"/>
          <w:sz w:val="24"/>
          <w:szCs w:val="24"/>
        </w:rPr>
        <w:t xml:space="preserve">с ЗПР </w:t>
      </w:r>
      <w:r w:rsidRPr="00A36A7E">
        <w:rPr>
          <w:rFonts w:ascii="Times New Roman" w:hAnsi="Times New Roman" w:cs="Times New Roman"/>
          <w:sz w:val="24"/>
          <w:szCs w:val="24"/>
        </w:rPr>
        <w:t>программы коррекционной работы целесообразно использовать все три формы мониторинга: стартовую, текущую и финишную диагностику.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Стартовая диагностика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</w:t>
      </w:r>
      <w:r w:rsidR="00651966" w:rsidRPr="00A36A7E">
        <w:rPr>
          <w:rFonts w:ascii="Times New Roman" w:hAnsi="Times New Roman" w:cs="Times New Roman"/>
          <w:sz w:val="24"/>
          <w:szCs w:val="24"/>
        </w:rPr>
        <w:t>тельность и повседневную жизнь</w:t>
      </w:r>
      <w:r w:rsidRPr="00A36A7E">
        <w:rPr>
          <w:rFonts w:ascii="Times New Roman" w:hAnsi="Times New Roman" w:cs="Times New Roman"/>
          <w:sz w:val="24"/>
          <w:szCs w:val="24"/>
        </w:rPr>
        <w:t>.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Текущая диагностика</w:t>
      </w:r>
      <w:r w:rsidRPr="00A36A7E">
        <w:rPr>
          <w:rFonts w:ascii="Times New Roman" w:hAnsi="Times New Roman" w:cs="Times New Roman"/>
          <w:sz w:val="24"/>
          <w:szCs w:val="24"/>
        </w:rPr>
        <w:t xml:space="preserve"> используется для осуществления мониторинга в течение всего времени обучения </w:t>
      </w:r>
      <w:r w:rsidR="00651966" w:rsidRPr="00A36A7E">
        <w:rPr>
          <w:rFonts w:ascii="Times New Roman" w:hAnsi="Times New Roman" w:cs="Times New Roman"/>
          <w:sz w:val="24"/>
          <w:szCs w:val="24"/>
        </w:rPr>
        <w:t>обучающегося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на начальной ступени образования. Данные 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 корректив. 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A36A7E">
        <w:rPr>
          <w:rFonts w:ascii="Times New Roman" w:hAnsi="Times New Roman" w:cs="Times New Roman"/>
          <w:b/>
          <w:sz w:val="24"/>
          <w:szCs w:val="24"/>
        </w:rPr>
        <w:t>финишной диагностики</w:t>
      </w:r>
      <w:r w:rsidRPr="00A36A7E">
        <w:rPr>
          <w:rFonts w:ascii="Times New Roman" w:hAnsi="Times New Roman" w:cs="Times New Roman"/>
          <w:sz w:val="24"/>
          <w:szCs w:val="24"/>
        </w:rPr>
        <w:t xml:space="preserve">, приводящейся на заключительном этапе (окончание учебного года, </w:t>
      </w:r>
      <w:r w:rsidR="00F17EE2">
        <w:rPr>
          <w:rFonts w:ascii="Times New Roman" w:hAnsi="Times New Roman" w:cs="Times New Roman"/>
          <w:sz w:val="24"/>
          <w:szCs w:val="24"/>
        </w:rPr>
        <w:t xml:space="preserve">окончание обучения на начальном уровне </w:t>
      </w:r>
      <w:r w:rsidRPr="00A36A7E">
        <w:rPr>
          <w:rFonts w:ascii="Times New Roman" w:hAnsi="Times New Roman" w:cs="Times New Roman"/>
          <w:sz w:val="24"/>
          <w:szCs w:val="24"/>
        </w:rPr>
        <w:t xml:space="preserve">школьного образования), выступает </w:t>
      </w:r>
      <w:r w:rsidRPr="00A36A7E">
        <w:rPr>
          <w:rFonts w:ascii="Times New Roman" w:hAnsi="Times New Roman" w:cs="Times New Roman"/>
          <w:sz w:val="24"/>
          <w:szCs w:val="24"/>
        </w:rPr>
        <w:lastRenderedPageBreak/>
        <w:t xml:space="preserve">оценка достижений обучающегося </w:t>
      </w:r>
      <w:r w:rsidR="00651966" w:rsidRPr="00A36A7E">
        <w:rPr>
          <w:rFonts w:ascii="Times New Roman" w:hAnsi="Times New Roman" w:cs="Times New Roman"/>
          <w:sz w:val="24"/>
          <w:szCs w:val="24"/>
        </w:rPr>
        <w:t xml:space="preserve">с ЗПР </w:t>
      </w:r>
      <w:r w:rsidRPr="00A36A7E">
        <w:rPr>
          <w:rFonts w:ascii="Times New Roman" w:hAnsi="Times New Roman" w:cs="Times New Roman"/>
          <w:sz w:val="24"/>
          <w:szCs w:val="24"/>
        </w:rPr>
        <w:t>в соответствии с планируемыми результатами освоения</w:t>
      </w:r>
      <w:r w:rsidR="00651966" w:rsidRPr="00A36A7E">
        <w:rPr>
          <w:rFonts w:ascii="Times New Roman" w:hAnsi="Times New Roman" w:cs="Times New Roman"/>
          <w:sz w:val="24"/>
          <w:szCs w:val="24"/>
        </w:rPr>
        <w:t>обучающимися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программы коррекционной работы.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Организационно-содержательные характеристики стартовой, текущей и финишной диагностики разрабатыва</w:t>
      </w:r>
      <w:r w:rsidR="006A2741" w:rsidRPr="00A36A7E">
        <w:rPr>
          <w:rFonts w:ascii="Times New Roman" w:hAnsi="Times New Roman" w:cs="Times New Roman"/>
          <w:sz w:val="24"/>
          <w:szCs w:val="24"/>
        </w:rPr>
        <w:t>ются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51158E" w:rsidRPr="00A36A7E" w:rsidRDefault="0051158E" w:rsidP="00A36A7E">
      <w:pPr>
        <w:tabs>
          <w:tab w:val="right" w:leader="dot" w:pos="93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6A7E">
        <w:rPr>
          <w:rFonts w:hAnsi="Times New Roman"/>
          <w:color w:val="auto"/>
          <w:sz w:val="24"/>
          <w:szCs w:val="24"/>
        </w:rPr>
        <w:t>Дляоценки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результатов освоения обучающимися с ЗПР программы коррекционной работы </w:t>
      </w:r>
      <w:r w:rsidRPr="00A36A7E">
        <w:rPr>
          <w:rFonts w:hAnsi="Times New Roman"/>
          <w:color w:val="auto"/>
          <w:sz w:val="24"/>
          <w:szCs w:val="24"/>
        </w:rPr>
        <w:t>используется</w:t>
      </w:r>
      <w:r w:rsidR="00923C6F" w:rsidRPr="00A36A7E">
        <w:rPr>
          <w:rFonts w:ascii="Times New Roman" w:hAnsi="Times New Roman" w:cs="Times New Roman"/>
          <w:color w:val="auto"/>
          <w:sz w:val="24"/>
          <w:szCs w:val="24"/>
        </w:rPr>
        <w:t>метод экспертной оценки, который представляет собой процедуру оценки результатов на основе мнений группы специалистов (экспертов)</w:t>
      </w:r>
      <w:r w:rsidRPr="00A36A7E">
        <w:rPr>
          <w:rFonts w:ascii="Times New Roman"/>
          <w:color w:val="auto"/>
          <w:sz w:val="24"/>
          <w:szCs w:val="24"/>
        </w:rPr>
        <w:t xml:space="preserve">. </w:t>
      </w:r>
      <w:r w:rsidRPr="00A36A7E">
        <w:rPr>
          <w:rFonts w:hAnsi="Times New Roman"/>
          <w:color w:val="auto"/>
          <w:sz w:val="24"/>
          <w:szCs w:val="24"/>
        </w:rPr>
        <w:t>Даннаягруппаэкспертовобъединяетвсехучастниковобразовательногопроцесса</w:t>
      </w:r>
      <w:r w:rsidRPr="00A36A7E">
        <w:rPr>
          <w:rFonts w:ascii="Times New Roman"/>
          <w:color w:val="auto"/>
          <w:sz w:val="24"/>
          <w:szCs w:val="24"/>
        </w:rPr>
        <w:t xml:space="preserve">- </w:t>
      </w:r>
      <w:r w:rsidRPr="00A36A7E">
        <w:rPr>
          <w:rFonts w:hAnsi="Times New Roman"/>
          <w:color w:val="auto"/>
          <w:sz w:val="24"/>
          <w:szCs w:val="24"/>
        </w:rPr>
        <w:t>тех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ктообучает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воспитываетитесноконтактируетсобучающимся</w:t>
      </w:r>
      <w:r w:rsidRPr="00A36A7E">
        <w:rPr>
          <w:rFonts w:ascii="Times New Roman"/>
          <w:color w:val="auto"/>
          <w:sz w:val="24"/>
          <w:szCs w:val="24"/>
        </w:rPr>
        <w:t xml:space="preserve">. </w:t>
      </w:r>
      <w:r w:rsidRPr="00A36A7E">
        <w:rPr>
          <w:rFonts w:hAnsi="Times New Roman"/>
          <w:color w:val="auto"/>
          <w:sz w:val="24"/>
          <w:szCs w:val="24"/>
        </w:rPr>
        <w:t>Задачейтакойэкспертнойгруппыявляетсявыработкаобщейоценкидостиженийобучающегосявсфересоциальной</w:t>
      </w:r>
      <w:r w:rsidRPr="00A36A7E">
        <w:rPr>
          <w:rFonts w:hAnsi="Times New Roman"/>
          <w:color w:val="auto"/>
          <w:sz w:val="24"/>
          <w:szCs w:val="24"/>
        </w:rPr>
        <w:t xml:space="preserve"> (</w:t>
      </w:r>
      <w:r w:rsidRPr="00A36A7E">
        <w:rPr>
          <w:rFonts w:hAnsi="Times New Roman"/>
          <w:color w:val="auto"/>
          <w:sz w:val="24"/>
          <w:szCs w:val="24"/>
        </w:rPr>
        <w:t>жизненной</w:t>
      </w:r>
      <w:r w:rsidRPr="00A36A7E">
        <w:rPr>
          <w:rFonts w:hAnsi="Times New Roman"/>
          <w:color w:val="auto"/>
          <w:sz w:val="24"/>
          <w:szCs w:val="24"/>
        </w:rPr>
        <w:t xml:space="preserve">) </w:t>
      </w:r>
      <w:r w:rsidRPr="00A36A7E">
        <w:rPr>
          <w:rFonts w:hAnsi="Times New Roman"/>
          <w:color w:val="auto"/>
          <w:sz w:val="24"/>
          <w:szCs w:val="24"/>
        </w:rPr>
        <w:t>компетенции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котораяобязательновключаетмнениесемьи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близкихребенка</w:t>
      </w:r>
      <w:r w:rsidRPr="00A36A7E">
        <w:rPr>
          <w:rFonts w:ascii="Times New Roman"/>
          <w:color w:val="auto"/>
          <w:sz w:val="24"/>
          <w:szCs w:val="24"/>
        </w:rPr>
        <w:t xml:space="preserve">. </w:t>
      </w:r>
      <w:r w:rsidRPr="00A36A7E">
        <w:rPr>
          <w:rFonts w:hAnsi="Times New Roman"/>
          <w:color w:val="auto"/>
          <w:sz w:val="24"/>
          <w:szCs w:val="24"/>
        </w:rPr>
        <w:t>Основойоценкипродвиженияребенкавсоциальной</w:t>
      </w:r>
      <w:r w:rsidRPr="00A36A7E">
        <w:rPr>
          <w:rFonts w:hAnsi="Times New Roman"/>
          <w:color w:val="auto"/>
          <w:sz w:val="24"/>
          <w:szCs w:val="24"/>
        </w:rPr>
        <w:t xml:space="preserve"> (</w:t>
      </w:r>
      <w:r w:rsidRPr="00A36A7E">
        <w:rPr>
          <w:rFonts w:hAnsi="Times New Roman"/>
          <w:color w:val="auto"/>
          <w:sz w:val="24"/>
          <w:szCs w:val="24"/>
        </w:rPr>
        <w:t>жизненной</w:t>
      </w:r>
      <w:r w:rsidRPr="00A36A7E">
        <w:rPr>
          <w:rFonts w:hAnsi="Times New Roman"/>
          <w:color w:val="auto"/>
          <w:sz w:val="24"/>
          <w:szCs w:val="24"/>
        </w:rPr>
        <w:t xml:space="preserve">) </w:t>
      </w:r>
      <w:r w:rsidRPr="00A36A7E">
        <w:rPr>
          <w:rFonts w:hAnsi="Times New Roman"/>
          <w:color w:val="auto"/>
          <w:sz w:val="24"/>
          <w:szCs w:val="24"/>
        </w:rPr>
        <w:t>компетенциислужитанализизмененийегоповедениявповседневнойжизни</w:t>
      </w:r>
      <w:r w:rsidRPr="00A36A7E">
        <w:rPr>
          <w:rFonts w:ascii="Times New Roman"/>
          <w:color w:val="auto"/>
          <w:sz w:val="24"/>
          <w:szCs w:val="24"/>
        </w:rPr>
        <w:t xml:space="preserve">- </w:t>
      </w:r>
      <w:r w:rsidRPr="00A36A7E">
        <w:rPr>
          <w:rFonts w:hAnsi="Times New Roman"/>
          <w:color w:val="auto"/>
          <w:sz w:val="24"/>
          <w:szCs w:val="24"/>
        </w:rPr>
        <w:t>вшколеидома</w:t>
      </w:r>
      <w:r w:rsidRPr="00A36A7E">
        <w:rPr>
          <w:rFonts w:ascii="Times New Roman"/>
          <w:color w:val="auto"/>
          <w:sz w:val="24"/>
          <w:szCs w:val="24"/>
        </w:rPr>
        <w:t>.</w:t>
      </w:r>
    </w:p>
    <w:p w:rsidR="0065640F" w:rsidRPr="00A36A7E" w:rsidRDefault="0065640F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Для полноты оценки достижений планируемых результатов освоения обучающимися программы коррекционной работы, учитыва</w:t>
      </w:r>
      <w:r w:rsidR="00A47BD1" w:rsidRPr="00A36A7E">
        <w:rPr>
          <w:rFonts w:ascii="Times New Roman" w:hAnsi="Times New Roman" w:cs="Times New Roman"/>
          <w:sz w:val="24"/>
          <w:szCs w:val="24"/>
        </w:rPr>
        <w:t>ется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мнение 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развития на жизнедеятельность обучающихся, проявляется не только в учебно-познавательной деятельности, но и повседневной жизни. 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</w:t>
      </w:r>
      <w:r w:rsidR="00C8223C" w:rsidRPr="00A36A7E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A36A7E">
        <w:rPr>
          <w:rFonts w:ascii="Times New Roman" w:hAnsi="Times New Roman" w:cs="Times New Roman"/>
          <w:sz w:val="24"/>
          <w:szCs w:val="24"/>
        </w:rPr>
        <w:t>направ</w:t>
      </w:r>
      <w:r w:rsidR="00C8223C" w:rsidRPr="00A36A7E">
        <w:rPr>
          <w:rFonts w:ascii="Times New Roman" w:hAnsi="Times New Roman" w:cs="Times New Roman"/>
          <w:sz w:val="24"/>
          <w:szCs w:val="24"/>
        </w:rPr>
        <w:t>ляется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на расширенное психолого-медико-педагогическое обследование</w:t>
      </w:r>
      <w:r w:rsidR="00A47BD1" w:rsidRPr="00A36A7E">
        <w:rPr>
          <w:rFonts w:ascii="Times New Roman" w:hAnsi="Times New Roman" w:cs="Times New Roman"/>
          <w:sz w:val="24"/>
          <w:szCs w:val="24"/>
        </w:rPr>
        <w:t xml:space="preserve"> (ПМПК)</w:t>
      </w:r>
      <w:r w:rsidRPr="00A36A7E">
        <w:rPr>
          <w:rFonts w:ascii="Times New Roman" w:hAnsi="Times New Roman" w:cs="Times New Roman"/>
          <w:sz w:val="24"/>
          <w:szCs w:val="24"/>
        </w:rPr>
        <w:t xml:space="preserve">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BF6A01" w:rsidRPr="00A36A7E" w:rsidRDefault="00BF6A01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Результаты освоения обучающимися с ЗПР программы коррекционной работы не выносятся на итоговую оценку.</w:t>
      </w:r>
    </w:p>
    <w:p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415833118"/>
    </w:p>
    <w:p w:rsidR="00907752" w:rsidRPr="00A36A7E" w:rsidRDefault="00156537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2.2. Содержательный раздел</w:t>
      </w:r>
      <w:bookmarkEnd w:id="7"/>
    </w:p>
    <w:p w:rsidR="00E55EFD" w:rsidRPr="00A36A7E" w:rsidRDefault="00E55EFD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Программа формирования </w:t>
      </w:r>
      <w:r w:rsidR="00622176" w:rsidRPr="00A36A7E">
        <w:rPr>
          <w:rFonts w:ascii="Times New Roman" w:hAnsi="Times New Roman" w:cs="Times New Roman"/>
          <w:sz w:val="24"/>
          <w:szCs w:val="24"/>
        </w:rPr>
        <w:t>УУД</w:t>
      </w:r>
      <w:r w:rsidR="0014547D" w:rsidRPr="00A36A7E">
        <w:rPr>
          <w:rFonts w:ascii="Times New Roman" w:hAnsi="Times New Roman" w:cs="Times New Roman"/>
          <w:sz w:val="24"/>
          <w:szCs w:val="24"/>
        </w:rPr>
        <w:t>;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программа отдельных учебных предметов и курсов внеурочной деятельности</w:t>
      </w:r>
      <w:r w:rsidR="0014547D" w:rsidRPr="00A36A7E">
        <w:rPr>
          <w:rFonts w:ascii="Times New Roman" w:hAnsi="Times New Roman" w:cs="Times New Roman"/>
          <w:sz w:val="24"/>
          <w:szCs w:val="24"/>
        </w:rPr>
        <w:t>;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программа духовно-нравственного развития, воспитания обучающихся с ЗПР</w:t>
      </w:r>
      <w:r w:rsidR="0014547D" w:rsidRPr="00A36A7E">
        <w:rPr>
          <w:rFonts w:ascii="Times New Roman" w:hAnsi="Times New Roman" w:cs="Times New Roman"/>
          <w:sz w:val="24"/>
          <w:szCs w:val="24"/>
        </w:rPr>
        <w:t>;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программа формирования экологической культуры, здорового и безопасного образа жизни</w:t>
      </w:r>
      <w:r w:rsidR="0014547D" w:rsidRPr="00A36A7E">
        <w:rPr>
          <w:rFonts w:ascii="Times New Roman" w:hAnsi="Times New Roman" w:cs="Times New Roman"/>
          <w:sz w:val="24"/>
          <w:szCs w:val="24"/>
        </w:rPr>
        <w:t>;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программа внеурочной деятельности </w:t>
      </w:r>
      <w:r w:rsidRPr="00A36A7E">
        <w:rPr>
          <w:rFonts w:ascii="Times New Roman" w:eastAsia="Times New Roman" w:hAnsi="Times New Roman" w:cs="Times New Roman"/>
          <w:sz w:val="24"/>
          <w:szCs w:val="24"/>
        </w:rPr>
        <w:t>соответствуют ФГОС НОО</w:t>
      </w:r>
      <w:r w:rsidRPr="00A36A7E">
        <w:rPr>
          <w:rFonts w:ascii="Times New Roman" w:hAnsi="Times New Roman" w:cs="Times New Roman"/>
          <w:sz w:val="24"/>
          <w:szCs w:val="24"/>
        </w:rPr>
        <w:t>.</w:t>
      </w:r>
    </w:p>
    <w:p w:rsidR="00E55EFD" w:rsidRPr="00A36A7E" w:rsidRDefault="00840B1F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Структура АООП НОО предполагает введение </w:t>
      </w:r>
      <w:r w:rsidR="003F41A9" w:rsidRPr="00A36A7E">
        <w:rPr>
          <w:rFonts w:ascii="Times New Roman" w:hAnsi="Times New Roman" w:cs="Times New Roman"/>
          <w:color w:val="auto"/>
          <w:sz w:val="24"/>
          <w:szCs w:val="24"/>
        </w:rPr>
        <w:t>программы коррекционной работы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_Toc415833119"/>
    </w:p>
    <w:p w:rsidR="00907752" w:rsidRPr="00A36A7E" w:rsidRDefault="005B095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2.2.1. Направление и содержание программы коррекционной работы</w:t>
      </w:r>
      <w:bookmarkEnd w:id="8"/>
    </w:p>
    <w:p w:rsidR="007B3FB1" w:rsidRPr="00A36A7E" w:rsidRDefault="007B3FB1" w:rsidP="00A36A7E">
      <w:pPr>
        <w:tabs>
          <w:tab w:val="left" w:pos="0"/>
          <w:tab w:val="right" w:leader="dot" w:pos="9639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 w:rsidR="00765CBF" w:rsidRPr="00A36A7E">
        <w:rPr>
          <w:rFonts w:ascii="Times New Roman" w:hAnsi="Times New Roman" w:cs="Times New Roman"/>
          <w:sz w:val="24"/>
          <w:szCs w:val="24"/>
        </w:rPr>
        <w:t>ет</w:t>
      </w:r>
      <w:r w:rsidRPr="00A36A7E">
        <w:rPr>
          <w:rFonts w:ascii="Times New Roman" w:hAnsi="Times New Roman" w:cs="Times New Roman"/>
          <w:sz w:val="24"/>
          <w:szCs w:val="24"/>
        </w:rPr>
        <w:t xml:space="preserve"> индивидуализацию специального сопровождения обучающегося с ЗПР. </w:t>
      </w:r>
      <w:r w:rsidRPr="00A36A7E">
        <w:rPr>
          <w:rFonts w:ascii="Times New Roman" w:hAnsi="Times New Roman" w:cs="Times New Roman"/>
          <w:bCs/>
          <w:iCs/>
          <w:sz w:val="24"/>
          <w:szCs w:val="24"/>
        </w:rPr>
        <w:t>Содержание программы коррекционной работы для каждого обучающегося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определяется с учетом его особых образовательных потребностей на основе рекомендаций ПМПК, индивидуальной программы реабилитации. </w:t>
      </w:r>
    </w:p>
    <w:p w:rsidR="00565251" w:rsidRPr="00A36A7E" w:rsidRDefault="00565251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"/>
          <w:sz w:val="24"/>
          <w:szCs w:val="24"/>
        </w:rPr>
        <w:t>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НОО, коррекция недостатков в физическом и (или) психическом и речевом развитии обучающихся, их социальная адаптация.</w:t>
      </w:r>
    </w:p>
    <w:p w:rsidR="003A3951" w:rsidRPr="00A36A7E" w:rsidRDefault="003A3951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/>
          <w:bCs/>
          <w:sz w:val="24"/>
          <w:szCs w:val="24"/>
        </w:rPr>
        <w:t>Направления и содержание программы коррекционной работы  осуществляются во внеурочное время в объеме не менее 5 часов. Объем и содержание определяются в зависимости от образовательных потребностей обучающихся.</w:t>
      </w:r>
    </w:p>
    <w:p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Программа коррекционной работыобеспечива</w:t>
      </w:r>
      <w:r w:rsidR="00565251" w:rsidRPr="00A36A7E">
        <w:rPr>
          <w:rFonts w:ascii="Times New Roman" w:hAnsi="Times New Roman" w:cs="Times New Roman"/>
          <w:sz w:val="24"/>
          <w:szCs w:val="24"/>
        </w:rPr>
        <w:t>ет</w:t>
      </w:r>
      <w:r w:rsidRPr="00A36A7E">
        <w:rPr>
          <w:rFonts w:ascii="Times New Roman" w:hAnsi="Times New Roman" w:cs="Times New Roman"/>
          <w:sz w:val="24"/>
          <w:szCs w:val="24"/>
        </w:rPr>
        <w:t>:</w:t>
      </w:r>
    </w:p>
    <w:p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lastRenderedPageBreak/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</w:r>
    </w:p>
    <w:p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оказание помощи в освоении обучающимися с ЗПР АООП НОО;</w:t>
      </w:r>
    </w:p>
    <w:p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</w:r>
    </w:p>
    <w:p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Программа коррекционной работы содерж</w:t>
      </w:r>
      <w:r w:rsidR="00765CBF" w:rsidRPr="00A36A7E">
        <w:rPr>
          <w:rFonts w:ascii="Times New Roman" w:hAnsi="Times New Roman" w:cs="Times New Roman"/>
          <w:sz w:val="24"/>
          <w:szCs w:val="24"/>
        </w:rPr>
        <w:t>ит</w:t>
      </w:r>
      <w:r w:rsidRPr="00A36A7E">
        <w:rPr>
          <w:rFonts w:ascii="Times New Roman" w:hAnsi="Times New Roman" w:cs="Times New Roman"/>
          <w:sz w:val="24"/>
          <w:szCs w:val="24"/>
        </w:rPr>
        <w:t>:</w:t>
      </w:r>
    </w:p>
    <w:p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A7E">
        <w:rPr>
          <w:rFonts w:ascii="Times New Roman" w:hAnsi="Times New Roman" w:cs="Times New Roman"/>
          <w:sz w:val="24"/>
          <w:szCs w:val="24"/>
        </w:rPr>
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</w:r>
    </w:p>
    <w:p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</w:t>
      </w:r>
      <w:r w:rsidRPr="00A36A7E">
        <w:rPr>
          <w:rFonts w:ascii="Times New Roman" w:hAnsi="Times New Roman" w:cs="Times New Roman"/>
          <w:sz w:val="24"/>
          <w:szCs w:val="24"/>
        </w:rPr>
        <w:t>, корректировку коррекционных мероприятий;</w:t>
      </w:r>
    </w:p>
    <w:p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организации, который должен обеспечиваться в единстве урочной, внеурочной и внешкольной деятельности;</w:t>
      </w:r>
    </w:p>
    <w:p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:rsidR="005907AE" w:rsidRPr="00A36A7E" w:rsidRDefault="005907AE" w:rsidP="00A36A7E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36A7E">
        <w:rPr>
          <w:rFonts w:ascii="Times New Roman" w:hAnsi="Times New Roman"/>
          <w:color w:val="auto"/>
          <w:sz w:val="24"/>
          <w:szCs w:val="24"/>
        </w:rPr>
        <w:t xml:space="preserve">Программа коррекционной работы </w:t>
      </w:r>
      <w:r w:rsidRPr="00A36A7E">
        <w:rPr>
          <w:rFonts w:ascii="Times New Roman" w:hAnsi="Times New Roman"/>
          <w:color w:val="auto"/>
          <w:spacing w:val="2"/>
          <w:sz w:val="24"/>
          <w:szCs w:val="24"/>
        </w:rPr>
        <w:t>включа</w:t>
      </w:r>
      <w:r w:rsidR="00CB3167" w:rsidRPr="00A36A7E">
        <w:rPr>
          <w:rFonts w:ascii="Times New Roman" w:hAnsi="Times New Roman"/>
          <w:color w:val="auto"/>
          <w:spacing w:val="2"/>
          <w:sz w:val="24"/>
          <w:szCs w:val="24"/>
        </w:rPr>
        <w:t>ет</w:t>
      </w:r>
      <w:r w:rsidRPr="00A36A7E">
        <w:rPr>
          <w:rFonts w:ascii="Times New Roman" w:hAnsi="Times New Roman"/>
          <w:color w:val="auto"/>
          <w:spacing w:val="2"/>
          <w:sz w:val="24"/>
          <w:szCs w:val="24"/>
        </w:rPr>
        <w:t xml:space="preserve"> в себя взаимосвязанные на</w:t>
      </w:r>
      <w:r w:rsidRPr="00A36A7E">
        <w:rPr>
          <w:rFonts w:ascii="Times New Roman" w:hAnsi="Times New Roman"/>
          <w:color w:val="auto"/>
          <w:sz w:val="24"/>
          <w:szCs w:val="24"/>
        </w:rPr>
        <w:t>правления, отражающие её основное содержание:</w:t>
      </w:r>
    </w:p>
    <w:p w:rsidR="005907AE" w:rsidRPr="00A36A7E" w:rsidRDefault="005907AE" w:rsidP="00A36A7E">
      <w:pPr>
        <w:pStyle w:val="21"/>
        <w:spacing w:line="240" w:lineRule="auto"/>
        <w:rPr>
          <w:sz w:val="24"/>
        </w:rPr>
      </w:pPr>
      <w:r w:rsidRPr="00A36A7E">
        <w:rPr>
          <w:iCs/>
          <w:spacing w:val="2"/>
          <w:sz w:val="24"/>
        </w:rPr>
        <w:t>диагностическая работа,</w:t>
      </w:r>
      <w:r w:rsidRPr="00A36A7E">
        <w:rPr>
          <w:spacing w:val="2"/>
          <w:sz w:val="24"/>
        </w:rPr>
        <w:t xml:space="preserve"> обеспечивающая </w:t>
      </w:r>
      <w:r w:rsidRPr="00A36A7E">
        <w:rPr>
          <w:sz w:val="24"/>
        </w:rPr>
        <w:t>проведение комплексного обследования обучающихся с ЗПР и подготовку ре</w:t>
      </w:r>
      <w:r w:rsidRPr="00A36A7E">
        <w:rPr>
          <w:spacing w:val="2"/>
          <w:sz w:val="24"/>
        </w:rPr>
        <w:t>комендаций по оказанию им психолого­медико­педагогиче</w:t>
      </w:r>
      <w:r w:rsidRPr="00A36A7E">
        <w:rPr>
          <w:sz w:val="24"/>
        </w:rPr>
        <w:t>ской помощи;</w:t>
      </w:r>
    </w:p>
    <w:p w:rsidR="005907AE" w:rsidRPr="00A36A7E" w:rsidRDefault="005907AE" w:rsidP="00A36A7E">
      <w:pPr>
        <w:pStyle w:val="21"/>
        <w:spacing w:line="240" w:lineRule="auto"/>
        <w:rPr>
          <w:sz w:val="24"/>
        </w:rPr>
      </w:pPr>
      <w:r w:rsidRPr="00A36A7E">
        <w:rPr>
          <w:iCs/>
          <w:sz w:val="24"/>
        </w:rPr>
        <w:t>коррекционно­развивающая работа,</w:t>
      </w:r>
      <w:r w:rsidRPr="00A36A7E">
        <w:rPr>
          <w:sz w:val="24"/>
        </w:rPr>
        <w:t xml:space="preserve">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ЗПР; </w:t>
      </w:r>
    </w:p>
    <w:p w:rsidR="005907AE" w:rsidRPr="00A36A7E" w:rsidRDefault="005907AE" w:rsidP="00A36A7E">
      <w:pPr>
        <w:pStyle w:val="21"/>
        <w:spacing w:line="240" w:lineRule="auto"/>
        <w:rPr>
          <w:spacing w:val="-2"/>
          <w:sz w:val="24"/>
        </w:rPr>
      </w:pPr>
      <w:r w:rsidRPr="00A36A7E">
        <w:rPr>
          <w:iCs/>
          <w:spacing w:val="2"/>
          <w:sz w:val="24"/>
        </w:rPr>
        <w:t>консультативная работа,</w:t>
      </w:r>
      <w:r w:rsidRPr="00A36A7E">
        <w:rPr>
          <w:spacing w:val="2"/>
          <w:sz w:val="24"/>
        </w:rPr>
        <w:t xml:space="preserve"> обеспечивающая непрерывность специального сопровождения обучающихся с ЗПР и их семей по вопросам реализации </w:t>
      </w:r>
      <w:r w:rsidRPr="00A36A7E">
        <w:rPr>
          <w:sz w:val="24"/>
        </w:rPr>
        <w:t>дифференцированных психолого­педагогических условий об</w:t>
      </w:r>
      <w:r w:rsidRPr="00A36A7E">
        <w:rPr>
          <w:spacing w:val="-2"/>
          <w:sz w:val="24"/>
        </w:rPr>
        <w:t>учения, воспитания, коррекции, развития и социализации;</w:t>
      </w:r>
    </w:p>
    <w:p w:rsidR="005907AE" w:rsidRPr="00A36A7E" w:rsidRDefault="005907AE" w:rsidP="00A36A7E">
      <w:pPr>
        <w:pStyle w:val="21"/>
        <w:spacing w:line="240" w:lineRule="auto"/>
        <w:rPr>
          <w:sz w:val="24"/>
        </w:rPr>
      </w:pPr>
      <w:r w:rsidRPr="00A36A7E">
        <w:rPr>
          <w:iCs/>
          <w:spacing w:val="2"/>
          <w:sz w:val="24"/>
        </w:rPr>
        <w:t>информационно­просветительская работа,</w:t>
      </w:r>
      <w:r w:rsidRPr="00A36A7E">
        <w:rPr>
          <w:spacing w:val="2"/>
          <w:sz w:val="24"/>
        </w:rPr>
        <w:t xml:space="preserve"> направленная на разъяснительную деятельность по вопросам, связанным </w:t>
      </w:r>
      <w:r w:rsidRPr="00A36A7E">
        <w:rPr>
          <w:sz w:val="24"/>
        </w:rPr>
        <w:t>с особенностями образовательного процесса для обучающихся с ЗПР, со всеми участниками образовательных отношений — обучающимися, их родителями (законными представителями), педагогическими работниками.</w:t>
      </w:r>
    </w:p>
    <w:p w:rsidR="0065640F" w:rsidRPr="00A36A7E" w:rsidRDefault="0065640F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hAnsi="Times New Roman"/>
          <w:color w:val="auto"/>
          <w:sz w:val="24"/>
          <w:szCs w:val="24"/>
        </w:rPr>
        <w:t>Коррекционная</w:t>
      </w:r>
      <w:r w:rsidR="00A02AF6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работа</w:t>
      </w:r>
      <w:r w:rsidR="00A02AF6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включа</w:t>
      </w:r>
      <w:r w:rsidR="00CB3167" w:rsidRPr="00A36A7E">
        <w:rPr>
          <w:rFonts w:hAnsi="Times New Roman"/>
          <w:color w:val="auto"/>
          <w:sz w:val="24"/>
          <w:szCs w:val="24"/>
        </w:rPr>
        <w:t>ет</w:t>
      </w:r>
      <w:r w:rsidR="00A02AF6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систематическое</w:t>
      </w:r>
      <w:r w:rsidR="00A02AF6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психолого</w:t>
      </w:r>
      <w:r w:rsidRPr="00A36A7E">
        <w:rPr>
          <w:rFonts w:ascii="Times New Roman"/>
          <w:color w:val="auto"/>
          <w:sz w:val="24"/>
          <w:szCs w:val="24"/>
        </w:rPr>
        <w:t xml:space="preserve">- </w:t>
      </w:r>
      <w:r w:rsidRPr="00A36A7E">
        <w:rPr>
          <w:rFonts w:hAnsi="Times New Roman"/>
          <w:color w:val="auto"/>
          <w:sz w:val="24"/>
          <w:szCs w:val="24"/>
        </w:rPr>
        <w:t>педагогическоенаблюдениевучебнойивнеурочнойдеятельности</w:t>
      </w:r>
      <w:r w:rsidR="00C91D8C" w:rsidRPr="00A36A7E">
        <w:rPr>
          <w:rFonts w:hAnsi="Times New Roman"/>
          <w:color w:val="auto"/>
          <w:sz w:val="24"/>
          <w:szCs w:val="24"/>
        </w:rPr>
        <w:t>,</w:t>
      </w:r>
      <w:r w:rsidRPr="00A36A7E">
        <w:rPr>
          <w:rFonts w:hAnsi="Times New Roman"/>
          <w:color w:val="auto"/>
          <w:sz w:val="24"/>
          <w:szCs w:val="24"/>
        </w:rPr>
        <w:t>разработкуиреализациюиндивидуальногомаршрутакомплексногопсихолого–педагогическогосопровождениякаждогообучающегосясЗПРнаосновепсихолого</w:t>
      </w:r>
      <w:r w:rsidRPr="00A36A7E">
        <w:rPr>
          <w:rFonts w:ascii="Times New Roman"/>
          <w:color w:val="auto"/>
          <w:sz w:val="24"/>
          <w:szCs w:val="24"/>
        </w:rPr>
        <w:t>-</w:t>
      </w:r>
      <w:r w:rsidRPr="00A36A7E">
        <w:rPr>
          <w:rFonts w:hAnsi="Times New Roman"/>
          <w:color w:val="auto"/>
          <w:sz w:val="24"/>
          <w:szCs w:val="24"/>
        </w:rPr>
        <w:t>педагогическойхарактеристики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составленнойпорезультатамизученияегоособенностейивозможностейразвития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выявлениятрудностейвовладениисодержаниемначальногообщегообразования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особенностей</w:t>
      </w:r>
      <w:r w:rsidR="00A02AF6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личностного</w:t>
      </w:r>
      <w:r w:rsidR="00A02AF6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развития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межличностного</w:t>
      </w:r>
      <w:r w:rsidR="00A02AF6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взаимодействия</w:t>
      </w:r>
      <w:r w:rsidR="00A02AF6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</w:t>
      </w:r>
      <w:r w:rsidR="00A02AF6">
        <w:rPr>
          <w:rFonts w:hAnsi="Times New Roman"/>
          <w:color w:val="auto"/>
          <w:sz w:val="24"/>
          <w:szCs w:val="24"/>
        </w:rPr>
        <w:t xml:space="preserve"> </w:t>
      </w:r>
      <w:r w:rsidR="00A02AF6">
        <w:rPr>
          <w:rFonts w:hAnsi="Times New Roman"/>
          <w:color w:val="auto"/>
          <w:sz w:val="24"/>
          <w:szCs w:val="24"/>
        </w:rPr>
        <w:t>детьми</w:t>
      </w:r>
      <w:r w:rsidR="00A02AF6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взрослыми</w:t>
      </w:r>
      <w:r w:rsidR="00A02AF6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="00A02AF6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др</w:t>
      </w:r>
      <w:r w:rsidRPr="00A36A7E">
        <w:rPr>
          <w:rFonts w:ascii="Times New Roman"/>
          <w:color w:val="auto"/>
          <w:sz w:val="24"/>
          <w:szCs w:val="24"/>
        </w:rPr>
        <w:t>.</w:t>
      </w:r>
    </w:p>
    <w:p w:rsidR="005907AE" w:rsidRPr="00A36A7E" w:rsidRDefault="005907A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в коррекционно</w:t>
      </w:r>
      <w:r w:rsidR="0065640F" w:rsidRPr="00A36A7E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развитие </w:t>
      </w:r>
      <w:r w:rsidRPr="00A36A7E">
        <w:rPr>
          <w:rFonts w:ascii="Times New Roman" w:hAnsi="Times New Roman"/>
          <w:color w:val="auto"/>
          <w:sz w:val="24"/>
          <w:szCs w:val="24"/>
        </w:rPr>
        <w:t>зрительно-моторной координации;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565251" w:rsidRPr="00A36A7E" w:rsidRDefault="00565251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</w:t>
      </w:r>
      <w:r w:rsidRPr="00A36A7E">
        <w:rPr>
          <w:rFonts w:ascii="Times New Roman" w:hAnsi="Times New Roman" w:cs="Times New Roman"/>
          <w:sz w:val="24"/>
          <w:szCs w:val="24"/>
        </w:rPr>
        <w:lastRenderedPageBreak/>
        <w:t>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оперативно дополн</w:t>
      </w:r>
      <w:r w:rsidR="00CB3167" w:rsidRPr="00A36A7E">
        <w:rPr>
          <w:rFonts w:ascii="Times New Roman" w:hAnsi="Times New Roman" w:cs="Times New Roman"/>
          <w:sz w:val="24"/>
          <w:szCs w:val="24"/>
        </w:rPr>
        <w:t>яют</w:t>
      </w:r>
      <w:r w:rsidRPr="00A36A7E">
        <w:rPr>
          <w:rFonts w:ascii="Times New Roman" w:hAnsi="Times New Roman" w:cs="Times New Roman"/>
          <w:sz w:val="24"/>
          <w:szCs w:val="24"/>
        </w:rPr>
        <w:t xml:space="preserve">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</w:t>
      </w:r>
      <w:r w:rsidR="008E6084">
        <w:rPr>
          <w:rFonts w:ascii="Times New Roman" w:hAnsi="Times New Roman" w:cs="Times New Roman"/>
          <w:sz w:val="24"/>
          <w:szCs w:val="24"/>
        </w:rPr>
        <w:t xml:space="preserve"> ПМПК</w:t>
      </w:r>
      <w:r w:rsidRPr="00A36A7E">
        <w:rPr>
          <w:rFonts w:ascii="Times New Roman" w:hAnsi="Times New Roman" w:cs="Times New Roman"/>
          <w:sz w:val="24"/>
          <w:szCs w:val="24"/>
        </w:rPr>
        <w:t>.</w:t>
      </w:r>
    </w:p>
    <w:p w:rsidR="003571C7" w:rsidRPr="00A36A7E" w:rsidRDefault="003571C7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Основными механизмами реализации программы коррекционной работы являются:</w:t>
      </w:r>
    </w:p>
    <w:p w:rsidR="003571C7" w:rsidRPr="00A36A7E" w:rsidRDefault="003571C7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оптимально выстроенное взаимодействие специалистов образовательной организации, обеспечивающее системное сопровождение обучающихся специалистами различного профиля;</w:t>
      </w:r>
    </w:p>
    <w:p w:rsidR="003571C7" w:rsidRPr="00A36A7E" w:rsidRDefault="003571C7" w:rsidP="00A36A7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социальное партнёрство, предполагающее профессиональное взаимодействие образовательной организации с внешними ресурсами (организациями различных ведомств, общественными организациями и другими институтами общества).</w:t>
      </w:r>
    </w:p>
    <w:p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</w:t>
      </w:r>
      <w:r w:rsidRPr="00A36A7E">
        <w:rPr>
          <w:rFonts w:ascii="Times New Roman" w:hAnsi="Times New Roman" w:cs="Times New Roman"/>
          <w:iCs/>
          <w:sz w:val="24"/>
          <w:szCs w:val="24"/>
        </w:rPr>
        <w:t>сихолого-педагогическое сопровождение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обучающихся с ЗПР ос</w:t>
      </w:r>
      <w:r w:rsidR="00CB3167" w:rsidRPr="00A36A7E">
        <w:rPr>
          <w:rFonts w:ascii="Times New Roman" w:hAnsi="Times New Roman" w:cs="Times New Roman"/>
          <w:sz w:val="24"/>
          <w:szCs w:val="24"/>
        </w:rPr>
        <w:t xml:space="preserve">уществляют специалисты: учитель начальных классов, учителя предметники, 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педагог-психолог, педагог дополнительного образования</w:t>
      </w:r>
      <w:r w:rsidR="00CB3167" w:rsidRPr="00A36A7E">
        <w:rPr>
          <w:rFonts w:ascii="Times New Roman" w:hAnsi="Times New Roman" w:cs="Times New Roman"/>
          <w:sz w:val="24"/>
          <w:szCs w:val="24"/>
        </w:rPr>
        <w:t>, старший вожатый, медицинский работник (по договору)</w:t>
      </w:r>
      <w:r w:rsidRPr="00A36A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801" w:rsidRPr="00A36A7E" w:rsidRDefault="00F03F1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Программа коррекционной работы содерж</w:t>
      </w:r>
      <w:r w:rsidR="00CB3167" w:rsidRPr="00A36A7E">
        <w:rPr>
          <w:rFonts w:ascii="Times New Roman" w:hAnsi="Times New Roman" w:cs="Times New Roman"/>
          <w:sz w:val="24"/>
          <w:szCs w:val="24"/>
        </w:rPr>
        <w:t>ит</w:t>
      </w:r>
      <w:r w:rsidRPr="00A36A7E">
        <w:rPr>
          <w:rFonts w:ascii="Times New Roman" w:hAnsi="Times New Roman" w:cs="Times New Roman"/>
          <w:sz w:val="24"/>
          <w:szCs w:val="24"/>
        </w:rPr>
        <w:t>: цель, задачи</w:t>
      </w:r>
      <w:r w:rsidRPr="00A36A7E">
        <w:rPr>
          <w:rFonts w:ascii="Times New Roman" w:hAnsi="Times New Roman" w:cs="Times New Roman"/>
          <w:caps/>
          <w:sz w:val="24"/>
          <w:szCs w:val="24"/>
        </w:rPr>
        <w:t>,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</w:t>
      </w:r>
      <w:r w:rsidR="00CB3167" w:rsidRPr="00A36A7E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A36A7E">
        <w:rPr>
          <w:rFonts w:ascii="Times New Roman" w:hAnsi="Times New Roman" w:cs="Times New Roman"/>
          <w:sz w:val="24"/>
          <w:szCs w:val="24"/>
        </w:rPr>
        <w:t>.</w:t>
      </w:r>
    </w:p>
    <w:p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05C" w:rsidRPr="00A36A7E" w:rsidRDefault="009E205C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План коррекционной работы</w:t>
      </w:r>
    </w:p>
    <w:p w:rsidR="009E205C" w:rsidRPr="00A36A7E" w:rsidRDefault="009E205C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"/>
          <w:sz w:val="24"/>
          <w:szCs w:val="24"/>
        </w:rPr>
        <w:t>Цель: создание системы комплексной помощи обучающимся с ЗПР в освоении АООП НОО, коррекция недостатков в физическом и (или) психическом и речевом развитии обучающихся, их социальная адаптация</w:t>
      </w:r>
    </w:p>
    <w:tbl>
      <w:tblPr>
        <w:tblStyle w:val="aff7"/>
        <w:tblW w:w="0" w:type="auto"/>
        <w:tblLayout w:type="fixed"/>
        <w:tblLook w:val="04A0"/>
      </w:tblPr>
      <w:tblGrid>
        <w:gridCol w:w="1809"/>
        <w:gridCol w:w="4111"/>
        <w:gridCol w:w="1418"/>
        <w:gridCol w:w="2516"/>
      </w:tblGrid>
      <w:tr w:rsidR="009E205C" w:rsidRPr="00A36A7E" w:rsidTr="00F22AF1">
        <w:tc>
          <w:tcPr>
            <w:tcW w:w="1809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111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418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F22AF1" w:rsidRPr="00A36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516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9E205C" w:rsidRPr="00A36A7E" w:rsidTr="00F22AF1">
        <w:tc>
          <w:tcPr>
            <w:tcW w:w="1809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Диагностическая   работа</w:t>
            </w:r>
            <w:r w:rsidR="00F22AF1" w:rsidRPr="00A36A7E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(стартовая, текущая, финишная)</w:t>
            </w:r>
          </w:p>
        </w:tc>
        <w:tc>
          <w:tcPr>
            <w:tcW w:w="4111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Обеспечение  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проведения комплексного обследования обучающихся с ЗПР и подготовку ре</w:t>
            </w: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комендаций по оказанию им психолого­медико­педагогиче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ской помощи</w:t>
            </w:r>
          </w:p>
        </w:tc>
        <w:tc>
          <w:tcPr>
            <w:tcW w:w="1418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2516" w:type="dxa"/>
          </w:tcPr>
          <w:p w:rsidR="009E205C" w:rsidRPr="00A36A7E" w:rsidRDefault="00F22AF1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Стартовая – по мере поступления обучающихся, текущая - в теч. года 1 раз в четверть, финишная – в конце учебного года</w:t>
            </w:r>
          </w:p>
        </w:tc>
      </w:tr>
      <w:tr w:rsidR="009E205C" w:rsidRPr="00A36A7E" w:rsidTr="00F22AF1">
        <w:tc>
          <w:tcPr>
            <w:tcW w:w="1809" w:type="dxa"/>
          </w:tcPr>
          <w:p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36A7E">
              <w:rPr>
                <w:iCs/>
                <w:sz w:val="24"/>
              </w:rPr>
              <w:t>Коррекционно­развивающая  работа</w:t>
            </w:r>
          </w:p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специализированной помощи в освоении содержания образования и коррекции недостатков в психофизическом развитии обучающихся с ЗПР</w:t>
            </w:r>
          </w:p>
        </w:tc>
        <w:tc>
          <w:tcPr>
            <w:tcW w:w="1418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Учитель нач.кл, учителя предметники, ст. вожатый, педагог-психолог, педагог доп. обр.</w:t>
            </w:r>
          </w:p>
        </w:tc>
        <w:tc>
          <w:tcPr>
            <w:tcW w:w="2516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В теч. года по отдельному плану</w:t>
            </w:r>
          </w:p>
        </w:tc>
      </w:tr>
      <w:tr w:rsidR="00F22AF1" w:rsidRPr="00A36A7E" w:rsidTr="00F22AF1">
        <w:tc>
          <w:tcPr>
            <w:tcW w:w="1809" w:type="dxa"/>
          </w:tcPr>
          <w:p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pacing w:val="-2"/>
                <w:sz w:val="24"/>
              </w:rPr>
            </w:pPr>
            <w:r w:rsidRPr="00A36A7E">
              <w:rPr>
                <w:iCs/>
                <w:spacing w:val="2"/>
                <w:sz w:val="24"/>
              </w:rPr>
              <w:t>Консультативная  работа</w:t>
            </w:r>
          </w:p>
          <w:p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Cs/>
                <w:sz w:val="24"/>
              </w:rPr>
            </w:pPr>
          </w:p>
        </w:tc>
        <w:tc>
          <w:tcPr>
            <w:tcW w:w="4111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обеспечение непрерывности специального сопровождения обучающихся с ЗПР и их семей по </w:t>
            </w: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вопросам реализации 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дифференцированных психолого­педагогических условий об</w:t>
            </w:r>
            <w:r w:rsidRPr="00A36A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учения, воспитания, коррекции, развития и социализации</w:t>
            </w:r>
          </w:p>
        </w:tc>
        <w:tc>
          <w:tcPr>
            <w:tcW w:w="1418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 учителя</w:t>
            </w:r>
            <w:r w:rsidR="00081F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медработник.</w:t>
            </w:r>
          </w:p>
        </w:tc>
        <w:tc>
          <w:tcPr>
            <w:tcW w:w="2516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теч. года</w:t>
            </w:r>
          </w:p>
        </w:tc>
      </w:tr>
      <w:tr w:rsidR="00F22AF1" w:rsidRPr="00A36A7E" w:rsidTr="00F22AF1">
        <w:tc>
          <w:tcPr>
            <w:tcW w:w="1809" w:type="dxa"/>
          </w:tcPr>
          <w:p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36A7E">
              <w:rPr>
                <w:iCs/>
                <w:spacing w:val="2"/>
                <w:sz w:val="24"/>
              </w:rPr>
              <w:lastRenderedPageBreak/>
              <w:t xml:space="preserve">Информационно ­просветительская </w:t>
            </w:r>
          </w:p>
          <w:p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Cs/>
                <w:spacing w:val="2"/>
                <w:sz w:val="24"/>
              </w:rPr>
            </w:pPr>
          </w:p>
        </w:tc>
        <w:tc>
          <w:tcPr>
            <w:tcW w:w="4111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работа,</w:t>
            </w: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направленная на разъяснительную деятельность по вопросам, связанным 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 особенностями образовательного процесса для обучающихся с ЗПР, со всеми участниками образовательных отношений — обучающимися, их родителями (законными представителями), педагогическими работниками.</w:t>
            </w:r>
          </w:p>
        </w:tc>
        <w:tc>
          <w:tcPr>
            <w:tcW w:w="1418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педагог-психолог, учителя</w:t>
            </w:r>
            <w:r w:rsidR="00081F96">
              <w:rPr>
                <w:rFonts w:ascii="Times New Roman" w:hAnsi="Times New Roman" w:cs="Times New Roman"/>
                <w:sz w:val="24"/>
                <w:szCs w:val="24"/>
              </w:rPr>
              <w:t>, медработник.</w:t>
            </w:r>
          </w:p>
        </w:tc>
        <w:tc>
          <w:tcPr>
            <w:tcW w:w="2516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 w:rsidR="00F22AF1" w:rsidRPr="00A36A7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</w:tbl>
    <w:p w:rsidR="009E205C" w:rsidRPr="00A36A7E" w:rsidRDefault="009E205C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37" w:rsidRPr="00A36A7E" w:rsidRDefault="00156537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15833120"/>
      <w:r w:rsidRPr="00A36A7E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F13801" w:rsidRPr="00A36A7E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bookmarkEnd w:id="9"/>
    </w:p>
    <w:p w:rsidR="00545616" w:rsidRPr="00A36A7E" w:rsidRDefault="00C16375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15833121"/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2.3.1. Учебный план</w:t>
      </w:r>
      <w:bookmarkEnd w:id="10"/>
    </w:p>
    <w:p w:rsidR="001B01F3" w:rsidRPr="00A36A7E" w:rsidRDefault="006E0C9D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36A7E">
        <w:rPr>
          <w:rFonts w:ascii="Times New Roman" w:hAnsi="Times New Roman" w:cs="Times New Roman"/>
          <w:bCs/>
          <w:sz w:val="24"/>
          <w:szCs w:val="24"/>
        </w:rPr>
        <w:t>Обязательные предметные области учебного плана и учебные предметы</w:t>
      </w:r>
      <w:r w:rsidRPr="00A36A7E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соответствуют ФГОС НОО.</w:t>
      </w:r>
    </w:p>
    <w:p w:rsidR="00AB7ADF" w:rsidRPr="00A36A7E" w:rsidRDefault="00AB7ADF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000000"/>
          <w:kern w:val="0"/>
          <w:sz w:val="24"/>
          <w:szCs w:val="24"/>
          <w:u w:color="000000"/>
        </w:rPr>
        <w:t xml:space="preserve">В соответствии с ФГОС НОО обучающихся с ОВЗ на коррекционную работу отводится не менее 5 часов </w:t>
      </w:r>
      <w:r w:rsidRPr="00A36A7E">
        <w:rPr>
          <w:rFonts w:ascii="Times New Roman" w:hAnsi="Times New Roman" w:cs="Times New Roman"/>
          <w:bCs/>
          <w:color w:val="000000"/>
          <w:kern w:val="0"/>
          <w:sz w:val="24"/>
          <w:szCs w:val="24"/>
          <w:u w:color="000000"/>
        </w:rPr>
        <w:t>в неделю</w:t>
      </w:r>
      <w:r w:rsidRPr="00A36A7E">
        <w:rPr>
          <w:rFonts w:ascii="Times New Roman" w:hAnsi="Times New Roman" w:cs="Times New Roman"/>
          <w:color w:val="000000"/>
          <w:kern w:val="0"/>
          <w:sz w:val="24"/>
          <w:szCs w:val="24"/>
          <w:u w:color="000000"/>
        </w:rPr>
        <w:t>на одного обучающегося в зависимости от его потребностей.</w:t>
      </w:r>
    </w:p>
    <w:p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415833122"/>
    </w:p>
    <w:p w:rsidR="00907752" w:rsidRPr="00A36A7E" w:rsidRDefault="00FB065A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2.3.</w:t>
      </w:r>
      <w:r w:rsidR="00C16375" w:rsidRPr="00A36A7E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Система условий реализации </w:t>
      </w:r>
      <w:r w:rsidR="00F660E8" w:rsidRPr="00A36A7E">
        <w:rPr>
          <w:rFonts w:ascii="Times New Roman" w:hAnsi="Times New Roman" w:cs="Times New Roman"/>
          <w:b/>
          <w:color w:val="auto"/>
          <w:sz w:val="24"/>
          <w:szCs w:val="24"/>
        </w:rPr>
        <w:t>АООП НОО</w:t>
      </w: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обучающихся с </w:t>
      </w:r>
      <w:bookmarkEnd w:id="11"/>
      <w:r w:rsidR="00F660E8" w:rsidRPr="00A36A7E">
        <w:rPr>
          <w:rFonts w:ascii="Times New Roman" w:hAnsi="Times New Roman" w:cs="Times New Roman"/>
          <w:b/>
          <w:color w:val="auto"/>
          <w:sz w:val="24"/>
          <w:szCs w:val="24"/>
        </w:rPr>
        <w:t>ЗПР</w:t>
      </w:r>
    </w:p>
    <w:p w:rsidR="00545616" w:rsidRPr="00A36A7E" w:rsidRDefault="00545616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kern w:val="28"/>
          <w:sz w:val="24"/>
          <w:szCs w:val="24"/>
        </w:rPr>
        <w:t>Кадровые условия</w:t>
      </w:r>
    </w:p>
    <w:p w:rsidR="00B91F39" w:rsidRPr="00A36A7E" w:rsidRDefault="00B91F39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Образовательная организация, реализующая АООП НОО для обучающихся с ЗПР, укомплектована педагогическими, руководящими и иными работниками имеющими, профессиональную подготовку соответствующего уровня и направленности.</w:t>
      </w:r>
    </w:p>
    <w:p w:rsidR="00270609" w:rsidRPr="00A36A7E" w:rsidRDefault="00270609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В штат специалист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ов образовательной организации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вход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ят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: учитель начальных классов, учитель 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ИЗО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учитель физической культуры, учитель иностранного языка, педагог-психолог, 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старший вожатый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, педагог дополнительного обр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азования. </w:t>
      </w:r>
    </w:p>
    <w:p w:rsidR="00270609" w:rsidRPr="00A36A7E" w:rsidRDefault="00270609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Педагоги образовательной организации, которые реализуют </w:t>
      </w:r>
      <w:r w:rsidRPr="00A36A7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программу коррекционной работы </w:t>
      </w:r>
      <w:r w:rsidR="00F22AF1" w:rsidRPr="00A36A7E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АООП НОО обучающихся с ЗПР,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име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ют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высшее 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педагогическое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образование</w:t>
      </w:r>
      <w:r w:rsidR="00CE19C8" w:rsidRPr="00A36A7E">
        <w:rPr>
          <w:rFonts w:ascii="Times New Roman" w:hAnsi="Times New Roman" w:cs="Times New Roman"/>
          <w:caps/>
          <w:color w:val="auto"/>
          <w:sz w:val="24"/>
          <w:szCs w:val="24"/>
        </w:rPr>
        <w:t>, 1</w:t>
      </w:r>
      <w:r w:rsidR="00F22AF1" w:rsidRPr="00A36A7E">
        <w:rPr>
          <w:color w:val="auto"/>
          <w:sz w:val="24"/>
          <w:szCs w:val="24"/>
        </w:rPr>
        <w:t xml:space="preserve">- 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по специальности «Олигофренопедагогика»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>,1</w:t>
      </w:r>
      <w:r w:rsidR="008E6084">
        <w:rPr>
          <w:rFonts w:ascii="Times New Roman" w:hAnsi="Times New Roman" w:cs="Times New Roman"/>
          <w:color w:val="auto"/>
          <w:sz w:val="24"/>
          <w:szCs w:val="24"/>
        </w:rPr>
        <w:t>по специальности «Логопедия».</w:t>
      </w:r>
    </w:p>
    <w:p w:rsidR="00270609" w:rsidRPr="00A36A7E" w:rsidRDefault="00270609" w:rsidP="00A36A7E">
      <w:pPr>
        <w:pStyle w:val="Default"/>
        <w:ind w:firstLine="709"/>
        <w:jc w:val="both"/>
        <w:rPr>
          <w:color w:val="auto"/>
        </w:rPr>
      </w:pPr>
      <w:r w:rsidRPr="00A36A7E">
        <w:rPr>
          <w:i/>
          <w:color w:val="auto"/>
        </w:rPr>
        <w:t xml:space="preserve">Педагог-психолог </w:t>
      </w:r>
      <w:r w:rsidR="00F22AF1" w:rsidRPr="00A36A7E">
        <w:rPr>
          <w:color w:val="auto"/>
        </w:rPr>
        <w:t>имеет</w:t>
      </w:r>
      <w:r w:rsidRPr="00A36A7E">
        <w:rPr>
          <w:color w:val="auto"/>
        </w:rPr>
        <w:t xml:space="preserve"> высшее профессиональное </w:t>
      </w:r>
      <w:r w:rsidR="00F22AF1" w:rsidRPr="00A36A7E">
        <w:rPr>
          <w:color w:val="auto"/>
        </w:rPr>
        <w:t>по специальности педагог-психолог и учитель начальных классов.</w:t>
      </w:r>
    </w:p>
    <w:p w:rsidR="00F22AF1" w:rsidRPr="00A36A7E" w:rsidRDefault="00270609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i/>
          <w:color w:val="auto"/>
          <w:sz w:val="24"/>
          <w:szCs w:val="24"/>
        </w:rPr>
        <w:t>Педагог дополнительного образования име</w:t>
      </w:r>
      <w:r w:rsidR="00682E7E">
        <w:rPr>
          <w:rFonts w:ascii="Times New Roman" w:hAnsi="Times New Roman" w:cs="Times New Roman"/>
          <w:i/>
          <w:color w:val="auto"/>
          <w:sz w:val="24"/>
          <w:szCs w:val="24"/>
        </w:rPr>
        <w:t>ет</w:t>
      </w:r>
      <w:r w:rsidR="008E6084">
        <w:rPr>
          <w:rFonts w:ascii="Times New Roman" w:hAnsi="Times New Roman" w:cs="Times New Roman"/>
          <w:i/>
          <w:color w:val="auto"/>
          <w:sz w:val="24"/>
          <w:szCs w:val="24"/>
        </w:rPr>
        <w:t>среднее</w:t>
      </w:r>
      <w:r w:rsidR="008E6084">
        <w:rPr>
          <w:rFonts w:ascii="Times New Roman" w:hAnsi="Times New Roman" w:cs="Times New Roman"/>
          <w:color w:val="auto"/>
          <w:sz w:val="24"/>
          <w:szCs w:val="24"/>
        </w:rPr>
        <w:t xml:space="preserve">специальное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об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softHyphen/>
        <w:t>разование в области, соответствующей профилю кружка, секции, студии, клубно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>го и иного детского объединения.</w:t>
      </w:r>
    </w:p>
    <w:p w:rsidR="00270609" w:rsidRPr="00A36A7E" w:rsidRDefault="00270609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Все специалисты про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шли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курсы повышения квалификации (в объеме 72 и более часов) в области инклюзивного образования, подтвержденные удостоверением о повышении квалификации установленного образца.</w:t>
      </w:r>
    </w:p>
    <w:p w:rsidR="00270609" w:rsidRPr="00A36A7E" w:rsidRDefault="00270609" w:rsidP="00A36A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Педагоги, которые реализуют </w:t>
      </w:r>
      <w:r w:rsidR="00FB4966" w:rsidRPr="00A36A7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предметные области</w:t>
      </w:r>
      <w:r w:rsidR="00FB4966" w:rsidRPr="00A36A7E">
        <w:rPr>
          <w:rFonts w:ascii="Times New Roman" w:hAnsi="Times New Roman" w:cs="Times New Roman"/>
          <w:bCs/>
          <w:iCs/>
          <w:color w:val="auto"/>
          <w:sz w:val="24"/>
          <w:szCs w:val="24"/>
        </w:rPr>
        <w:t>АООП НОО обучающихся с ЗПР</w:t>
      </w:r>
      <w:r w:rsidR="00FB4966" w:rsidRPr="00A36A7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име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ют среднее специальное,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высше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>е профессиональное образование и прошли  курсы повышения квалификации (в объеме 72 и более часов) в области инклюзивного образования, подтвержденные удостоверением о повышении квалификации установленного образца</w:t>
      </w:r>
    </w:p>
    <w:p w:rsidR="00C74B52" w:rsidRPr="00A36A7E" w:rsidRDefault="00C74B5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i/>
          <w:color w:val="auto"/>
          <w:sz w:val="24"/>
          <w:szCs w:val="24"/>
        </w:rPr>
        <w:t>Руководящие работники (административный персонал)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имеют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высш</w:t>
      </w:r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>ее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профессиональн</w:t>
      </w:r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ое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педагогическ</w:t>
      </w:r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ое  образование,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удостоверение о повышении квалификации в области инклюзивного образования установленного образца.</w:t>
      </w:r>
    </w:p>
    <w:p w:rsidR="00F46509" w:rsidRPr="00A36A7E" w:rsidRDefault="00EB4161" w:rsidP="00A36A7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 школе 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созданы условия для комплексного взаимодействия образовательн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и с </w:t>
      </w:r>
      <w:r w:rsidR="00633351">
        <w:rPr>
          <w:rFonts w:ascii="Times New Roman" w:hAnsi="Times New Roman" w:cs="Times New Roman"/>
          <w:color w:val="auto"/>
          <w:sz w:val="24"/>
          <w:szCs w:val="24"/>
        </w:rPr>
        <w:t>КГБ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УЗ «Троицкая ЦРБ» (по договору)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>, постоянн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методичес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кая 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поддержк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а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lastRenderedPageBreak/>
        <w:t>осуществляется районным методическим кабинетом управления образования администрации Нанайского муниципального района.</w:t>
      </w:r>
    </w:p>
    <w:p w:rsidR="00545616" w:rsidRPr="00A36A7E" w:rsidRDefault="00545616" w:rsidP="00A36A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kern w:val="28"/>
          <w:sz w:val="24"/>
          <w:szCs w:val="24"/>
        </w:rPr>
        <w:t>Финансовые условия</w:t>
      </w:r>
    </w:p>
    <w:p w:rsidR="00956CC4" w:rsidRPr="00A36A7E" w:rsidRDefault="00956CC4" w:rsidP="00A36A7E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Финансовое обеспечение образования обучающихся с ЗПР осуществляется в соответствии с законодательством </w:t>
      </w:r>
      <w:r w:rsidR="00EB4161" w:rsidRPr="00A36A7E">
        <w:rPr>
          <w:rFonts w:ascii="Times New Roman" w:hAnsi="Times New Roman" w:cs="Times New Roman"/>
        </w:rPr>
        <w:t xml:space="preserve">РФ </w:t>
      </w:r>
      <w:r w:rsidRPr="00A36A7E">
        <w:rPr>
          <w:rFonts w:ascii="Times New Roman" w:hAnsi="Times New Roman" w:cs="Times New Roman"/>
        </w:rPr>
        <w:t xml:space="preserve"> и учетом особенностей, установленных Федеральным законом «Об образовании в Российской Федерации». </w:t>
      </w:r>
    </w:p>
    <w:p w:rsidR="00403144" w:rsidRPr="00A36A7E" w:rsidRDefault="00403144" w:rsidP="00A36A7E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</w:t>
      </w:r>
      <w:r w:rsidR="00EB4161" w:rsidRPr="00A36A7E">
        <w:rPr>
          <w:rFonts w:ascii="Times New Roman" w:hAnsi="Times New Roman" w:cs="Times New Roman"/>
        </w:rPr>
        <w:t xml:space="preserve">РФ </w:t>
      </w:r>
      <w:r w:rsidRPr="00A36A7E">
        <w:rPr>
          <w:rFonts w:ascii="Times New Roman" w:hAnsi="Times New Roman" w:cs="Times New Roman"/>
        </w:rPr>
        <w:t xml:space="preserve">осуществляется на основе нормативов, определяемых органами государственной власти субъектов </w:t>
      </w:r>
      <w:r w:rsidR="00EB4161" w:rsidRPr="00A36A7E">
        <w:rPr>
          <w:rFonts w:ascii="Times New Roman" w:hAnsi="Times New Roman" w:cs="Times New Roman"/>
        </w:rPr>
        <w:t>РФ</w:t>
      </w:r>
      <w:r w:rsidRPr="00A36A7E">
        <w:rPr>
          <w:rFonts w:ascii="Times New Roman" w:hAnsi="Times New Roman" w:cs="Times New Roman"/>
        </w:rPr>
        <w:t xml:space="preserve">, обеспечивающих реализацию АООП </w:t>
      </w:r>
      <w:r w:rsidRPr="00A36A7E">
        <w:rPr>
          <w:rFonts w:ascii="Times New Roman" w:hAnsi="Times New Roman" w:cs="Times New Roman"/>
          <w:spacing w:val="2"/>
        </w:rPr>
        <w:t>НОО</w:t>
      </w:r>
      <w:r w:rsidRPr="00A36A7E">
        <w:rPr>
          <w:rFonts w:ascii="Times New Roman" w:hAnsi="Times New Roman" w:cs="Times New Roman"/>
        </w:rPr>
        <w:t xml:space="preserve"> в соответствии с</w:t>
      </w:r>
      <w:r w:rsidR="00EC1027" w:rsidRPr="00A36A7E">
        <w:rPr>
          <w:rFonts w:ascii="Times New Roman" w:hAnsi="Times New Roman" w:cs="Times New Roman"/>
        </w:rPr>
        <w:t xml:space="preserve"> ФГОС НОО обучающихся с ОВЗ</w:t>
      </w:r>
      <w:r w:rsidRPr="00A36A7E">
        <w:rPr>
          <w:rFonts w:ascii="Times New Roman" w:hAnsi="Times New Roman" w:cs="Times New Roman"/>
        </w:rPr>
        <w:t>.</w:t>
      </w:r>
    </w:p>
    <w:p w:rsidR="00545616" w:rsidRPr="00A36A7E" w:rsidRDefault="00C46ABB" w:rsidP="00A36A7E">
      <w:pPr>
        <w:pStyle w:val="14TexstOSNOVA1012"/>
        <w:suppressAutoHyphens/>
        <w:autoSpaceDE/>
        <w:autoSpaceDN/>
        <w:adjustRightInd/>
        <w:spacing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5563C6" w:rsidRPr="00A36A7E">
        <w:rPr>
          <w:rFonts w:ascii="Times New Roman" w:hAnsi="Times New Roman" w:cs="Times New Roman"/>
          <w:sz w:val="24"/>
          <w:szCs w:val="24"/>
        </w:rPr>
        <w:t>программы коррекционной работы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EB4161" w:rsidRPr="00A36A7E">
        <w:rPr>
          <w:rFonts w:ascii="Times New Roman" w:hAnsi="Times New Roman" w:cs="Times New Roman"/>
          <w:sz w:val="24"/>
          <w:szCs w:val="24"/>
        </w:rPr>
        <w:t>ется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в объеме, предусмотренным законодательством.</w:t>
      </w:r>
    </w:p>
    <w:p w:rsidR="005563C6" w:rsidRPr="00A36A7E" w:rsidRDefault="005563C6" w:rsidP="00A36A7E">
      <w:pPr>
        <w:pStyle w:val="14TexstOSNOVA1012"/>
        <w:autoSpaceDE/>
        <w:spacing w:line="240" w:lineRule="auto"/>
        <w:ind w:firstLine="660"/>
        <w:textAlignment w:val="baseline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Финансовое обеспечение соответств</w:t>
      </w:r>
      <w:r w:rsidR="00EB4161" w:rsidRPr="00A36A7E">
        <w:rPr>
          <w:rFonts w:ascii="Times New Roman" w:hAnsi="Times New Roman" w:cs="Times New Roman"/>
          <w:sz w:val="24"/>
          <w:szCs w:val="24"/>
        </w:rPr>
        <w:t xml:space="preserve">ует </w:t>
      </w:r>
      <w:r w:rsidRPr="00A36A7E">
        <w:rPr>
          <w:rFonts w:ascii="Times New Roman" w:hAnsi="Times New Roman" w:cs="Times New Roman"/>
          <w:sz w:val="24"/>
          <w:szCs w:val="24"/>
        </w:rPr>
        <w:t>специфике кадровых и материально-технических условий, определенных для АООП НОО обучающихся с ЗПР.</w:t>
      </w:r>
    </w:p>
    <w:p w:rsidR="000F379C" w:rsidRPr="00A36A7E" w:rsidRDefault="000F379C" w:rsidP="00A36A7E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4"/>
          <w:szCs w:val="24"/>
        </w:rPr>
      </w:pPr>
      <w:r w:rsidRPr="00A36A7E">
        <w:rPr>
          <w:rFonts w:ascii="Times New Roman" w:hAnsi="Times New Roman"/>
          <w:spacing w:val="-2"/>
          <w:sz w:val="24"/>
          <w:szCs w:val="24"/>
        </w:rPr>
        <w:t>Финансирование рассчитывается с учетом рекомендаций ПМПК,  ИПР инвалида в соответствии с кадровыми и материально-техническими условиями реализации АООП</w:t>
      </w:r>
      <w:r w:rsidR="00BD6853" w:rsidRPr="00A36A7E">
        <w:rPr>
          <w:rFonts w:ascii="Times New Roman" w:hAnsi="Times New Roman"/>
          <w:spacing w:val="-2"/>
          <w:sz w:val="24"/>
          <w:szCs w:val="24"/>
        </w:rPr>
        <w:t xml:space="preserve"> НОО</w:t>
      </w:r>
      <w:r w:rsidRPr="00A36A7E">
        <w:rPr>
          <w:rFonts w:ascii="Times New Roman" w:hAnsi="Times New Roman"/>
          <w:spacing w:val="-2"/>
          <w:sz w:val="24"/>
          <w:szCs w:val="24"/>
        </w:rPr>
        <w:t xml:space="preserve">, требованиями к наполняемости классов в соответствии с СанПиН. </w:t>
      </w:r>
    </w:p>
    <w:p w:rsidR="00545616" w:rsidRPr="00A36A7E" w:rsidRDefault="00545616" w:rsidP="00A36A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kern w:val="28"/>
          <w:sz w:val="24"/>
          <w:szCs w:val="24"/>
        </w:rPr>
        <w:t>Материально-технические условия</w:t>
      </w:r>
    </w:p>
    <w:p w:rsidR="00B10D05" w:rsidRPr="00A36A7E" w:rsidRDefault="002D3E72" w:rsidP="00A36A7E">
      <w:pPr>
        <w:pStyle w:val="18TexstSPISOK1"/>
        <w:spacing w:line="240" w:lineRule="auto"/>
        <w:ind w:left="0" w:firstLine="34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CE272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 образовательной организации 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имеются </w:t>
      </w:r>
      <w:r w:rsidR="00633351">
        <w:rPr>
          <w:rFonts w:ascii="Times New Roman" w:hAnsi="Times New Roman" w:cs="Times New Roman"/>
          <w:color w:val="auto"/>
          <w:sz w:val="24"/>
          <w:szCs w:val="24"/>
        </w:rPr>
        <w:t>условия</w:t>
      </w:r>
      <w:r w:rsidR="00CE272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для 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проведения занятий с педагогом-психологом </w:t>
      </w:r>
      <w:r w:rsidR="00CE272F" w:rsidRPr="00A36A7E">
        <w:rPr>
          <w:rFonts w:ascii="Times New Roman" w:hAnsi="Times New Roman" w:cs="Times New Roman"/>
          <w:color w:val="auto"/>
          <w:sz w:val="24"/>
          <w:szCs w:val="24"/>
        </w:rPr>
        <w:t>и другими специалистами, отвечающ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>ее</w:t>
      </w:r>
      <w:r w:rsidR="00CE272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задачам программы коррекционной работы и задачам психолого-педагогического сопровождения обучающегося с ЗПР.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B10D05" w:rsidRPr="00A36A7E">
        <w:rPr>
          <w:rFonts w:ascii="Times New Roman" w:hAnsi="Times New Roman"/>
          <w:color w:val="auto"/>
          <w:sz w:val="24"/>
          <w:szCs w:val="24"/>
        </w:rPr>
        <w:t>рганизовано пространство для отдыха и двигательной активности обучающихся на перемене и во второй половине дня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 xml:space="preserve"> (спортивный зал, уличная площадка).</w:t>
      </w:r>
    </w:p>
    <w:p w:rsidR="00CE272F" w:rsidRPr="00A36A7E" w:rsidRDefault="00CE272F" w:rsidP="00A36A7E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36A7E">
        <w:rPr>
          <w:rFonts w:ascii="Times New Roman" w:hAnsi="Times New Roman"/>
          <w:color w:val="auto"/>
          <w:sz w:val="24"/>
          <w:szCs w:val="24"/>
        </w:rPr>
        <w:t xml:space="preserve">Для обучающихся с 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>ЗПР</w:t>
      </w:r>
      <w:r w:rsidRPr="00A36A7E">
        <w:rPr>
          <w:rFonts w:ascii="Times New Roman" w:hAnsi="Times New Roman"/>
          <w:color w:val="auto"/>
          <w:sz w:val="24"/>
          <w:szCs w:val="24"/>
        </w:rPr>
        <w:t xml:space="preserve"> созда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 xml:space="preserve">но </w:t>
      </w:r>
      <w:r w:rsidRPr="00A36A7E">
        <w:rPr>
          <w:rFonts w:ascii="Times New Roman" w:hAnsi="Times New Roman"/>
          <w:color w:val="auto"/>
          <w:sz w:val="24"/>
          <w:szCs w:val="24"/>
        </w:rPr>
        <w:t>доступное пространство, которое позвол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>яет</w:t>
      </w:r>
      <w:r w:rsidRPr="00A36A7E">
        <w:rPr>
          <w:rFonts w:ascii="Times New Roman" w:hAnsi="Times New Roman"/>
          <w:color w:val="auto"/>
          <w:sz w:val="24"/>
          <w:szCs w:val="24"/>
        </w:rPr>
        <w:t xml:space="preserve"> воспринимать максимальное количество сведений через аудио-визуализированные источники, а именно удобно расположенные и доступные </w:t>
      </w:r>
      <w:r w:rsidRPr="00A36A7E">
        <w:rPr>
          <w:rFonts w:ascii="Times New Roman" w:hAnsi="Times New Roman"/>
          <w:iCs/>
          <w:color w:val="auto"/>
          <w:sz w:val="24"/>
          <w:szCs w:val="24"/>
        </w:rPr>
        <w:t>стенды</w:t>
      </w:r>
      <w:r w:rsidRPr="00A36A7E">
        <w:rPr>
          <w:rFonts w:ascii="Times New Roman" w:hAnsi="Times New Roman"/>
          <w:color w:val="auto"/>
          <w:sz w:val="24"/>
          <w:szCs w:val="24"/>
        </w:rPr>
        <w:t xml:space="preserve"> с представленным на них наглядным материалом о внутришкольных правилах поведения, правилах безопасности, распорядке /режиме функционирования учреждения, расписании уроков, последних событиях в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 xml:space="preserve"> школе, ближайших планах и т.д.</w:t>
      </w:r>
    </w:p>
    <w:p w:rsidR="00CE272F" w:rsidRPr="00A36A7E" w:rsidRDefault="008E6084" w:rsidP="00A36A7E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36A7E">
        <w:rPr>
          <w:rFonts w:ascii="Times New Roman" w:hAnsi="Times New Roman"/>
          <w:color w:val="auto"/>
          <w:sz w:val="24"/>
          <w:szCs w:val="24"/>
          <w:lang w:eastAsia="ru-RU"/>
        </w:rPr>
        <w:t>О</w:t>
      </w:r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>бучающ</w:t>
      </w:r>
      <w:r w:rsidR="00A41DE1" w:rsidRPr="00A36A7E">
        <w:rPr>
          <w:rFonts w:ascii="Times New Roman" w:hAnsi="Times New Roman"/>
          <w:color w:val="auto"/>
          <w:sz w:val="24"/>
          <w:szCs w:val="24"/>
          <w:lang w:eastAsia="ru-RU"/>
        </w:rPr>
        <w:t>ий</w:t>
      </w:r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>ся с</w:t>
      </w:r>
      <w:r w:rsidR="0041040E" w:rsidRPr="00A36A7E">
        <w:rPr>
          <w:rFonts w:ascii="Times New Roman" w:hAnsi="Times New Roman"/>
          <w:color w:val="auto"/>
          <w:sz w:val="24"/>
          <w:szCs w:val="24"/>
          <w:lang w:eastAsia="ru-RU"/>
        </w:rPr>
        <w:t>ЗПР</w:t>
      </w:r>
      <w:r w:rsidR="00A41DE1" w:rsidRPr="00A36A7E">
        <w:rPr>
          <w:rFonts w:ascii="Times New Roman" w:hAnsi="Times New Roman"/>
          <w:color w:val="auto"/>
          <w:sz w:val="24"/>
          <w:szCs w:val="24"/>
          <w:lang w:eastAsia="ru-RU"/>
        </w:rPr>
        <w:t>постоянно находит</w:t>
      </w:r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>ся в зоне внимания педагога.</w:t>
      </w:r>
    </w:p>
    <w:p w:rsidR="00172D7D" w:rsidRPr="00A36A7E" w:rsidRDefault="00172D7D" w:rsidP="00A36A7E">
      <w:pPr>
        <w:pStyle w:val="Default"/>
        <w:ind w:firstLine="709"/>
        <w:jc w:val="both"/>
        <w:rPr>
          <w:color w:val="auto"/>
        </w:rPr>
      </w:pPr>
      <w:r w:rsidRPr="002D3E72">
        <w:rPr>
          <w:color w:val="auto"/>
          <w:u w:val="single"/>
        </w:rPr>
        <w:t>Временной режим образования</w:t>
      </w:r>
      <w:r w:rsidRPr="00A36A7E">
        <w:rPr>
          <w:color w:val="auto"/>
        </w:rPr>
        <w:t xml:space="preserve">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172D7D" w:rsidRPr="00A36A7E" w:rsidRDefault="00172D7D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Организация временного режима обучения детей с ЗПР соответств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ует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их особым образовательным потребностям и учитывать их индивидуальные возможности.</w:t>
      </w:r>
    </w:p>
    <w:p w:rsidR="00172D7D" w:rsidRPr="00A36A7E" w:rsidRDefault="00172D7D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Сроки освоения АООП НОО об</w:t>
      </w:r>
      <w:r w:rsidR="008E6084">
        <w:rPr>
          <w:rFonts w:ascii="Times New Roman" w:hAnsi="Times New Roman" w:cs="Times New Roman"/>
          <w:color w:val="auto"/>
          <w:sz w:val="24"/>
          <w:szCs w:val="24"/>
        </w:rPr>
        <w:t xml:space="preserve">учающимися с ЗПР для варианта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1 составляют 4 года (1-4 классы).</w:t>
      </w:r>
    </w:p>
    <w:p w:rsidR="00172D7D" w:rsidRPr="00A36A7E" w:rsidRDefault="00172D7D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Устанавливается следующая продолжительность учебного года: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br/>
        <w:t xml:space="preserve">1 классы – 33 учебных недели; 2 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–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4классы – 34 учебных недели.</w:t>
      </w:r>
    </w:p>
    <w:p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Для профилактики переутомления обучающихся с ЗПР в годовом календарном учебном плане </w:t>
      </w:r>
      <w:r w:rsidR="00A41DE1" w:rsidRPr="00A36A7E">
        <w:rPr>
          <w:rFonts w:ascii="Times New Roman" w:hAnsi="Times New Roman" w:cs="Times New Roman"/>
        </w:rPr>
        <w:t>равномерно</w:t>
      </w:r>
      <w:r w:rsidRPr="00A36A7E">
        <w:rPr>
          <w:rFonts w:ascii="Times New Roman" w:hAnsi="Times New Roman" w:cs="Times New Roman"/>
        </w:rPr>
        <w:t xml:space="preserve"> распределен</w:t>
      </w:r>
      <w:r w:rsidR="00A41DE1" w:rsidRPr="00A36A7E">
        <w:rPr>
          <w:rFonts w:ascii="Times New Roman" w:hAnsi="Times New Roman" w:cs="Times New Roman"/>
        </w:rPr>
        <w:t>ы</w:t>
      </w:r>
      <w:r w:rsidRPr="00A36A7E">
        <w:rPr>
          <w:rFonts w:ascii="Times New Roman" w:hAnsi="Times New Roman" w:cs="Times New Roman"/>
        </w:rPr>
        <w:t xml:space="preserve"> период</w:t>
      </w:r>
      <w:r w:rsidR="00A41DE1" w:rsidRPr="00A36A7E">
        <w:rPr>
          <w:rFonts w:ascii="Times New Roman" w:hAnsi="Times New Roman" w:cs="Times New Roman"/>
        </w:rPr>
        <w:t>ы</w:t>
      </w:r>
      <w:r w:rsidRPr="00A36A7E">
        <w:rPr>
          <w:rFonts w:ascii="Times New Roman" w:hAnsi="Times New Roman" w:cs="Times New Roman"/>
        </w:rPr>
        <w:t xml:space="preserve"> учебного времени и каникул. </w:t>
      </w:r>
    </w:p>
    <w:p w:rsidR="002D3E72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Продолжительность учебной недели – </w:t>
      </w:r>
      <w:r w:rsidR="008E6084">
        <w:rPr>
          <w:rFonts w:ascii="Times New Roman" w:hAnsi="Times New Roman" w:cs="Times New Roman"/>
        </w:rPr>
        <w:t>6</w:t>
      </w:r>
      <w:r w:rsidRPr="00A36A7E">
        <w:rPr>
          <w:rFonts w:ascii="Times New Roman" w:hAnsi="Times New Roman" w:cs="Times New Roman"/>
        </w:rPr>
        <w:t xml:space="preserve"> дней (при соблюдении гигиенических требований к максимальным величинам недельной образовательной нагрузки согласно СанПиН 2.4.2.2821-10). </w:t>
      </w:r>
    </w:p>
    <w:p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превыша</w:t>
      </w:r>
      <w:r w:rsidR="00A41DE1" w:rsidRPr="00A36A7E">
        <w:rPr>
          <w:rFonts w:ascii="Times New Roman" w:hAnsi="Times New Roman" w:cs="Times New Roman"/>
        </w:rPr>
        <w:t>ет</w:t>
      </w:r>
      <w:r w:rsidRPr="00A36A7E">
        <w:rPr>
          <w:rFonts w:ascii="Times New Roman" w:hAnsi="Times New Roman" w:cs="Times New Roman"/>
        </w:rPr>
        <w:t xml:space="preserve"> величину недельной образовательной нагрузки, установленную СанПиН 2.4.2.2821-10. Образовательн</w:t>
      </w:r>
      <w:r w:rsidR="00A41DE1" w:rsidRPr="00A36A7E">
        <w:rPr>
          <w:rFonts w:ascii="Times New Roman" w:hAnsi="Times New Roman" w:cs="Times New Roman"/>
        </w:rPr>
        <w:t>ая</w:t>
      </w:r>
      <w:r w:rsidRPr="00A36A7E">
        <w:rPr>
          <w:rFonts w:ascii="Times New Roman" w:hAnsi="Times New Roman" w:cs="Times New Roman"/>
        </w:rPr>
        <w:t xml:space="preserve"> недельн</w:t>
      </w:r>
      <w:r w:rsidR="00A41DE1" w:rsidRPr="00A36A7E">
        <w:rPr>
          <w:rFonts w:ascii="Times New Roman" w:hAnsi="Times New Roman" w:cs="Times New Roman"/>
        </w:rPr>
        <w:t>ая</w:t>
      </w:r>
      <w:r w:rsidRPr="00A36A7E">
        <w:rPr>
          <w:rFonts w:ascii="Times New Roman" w:hAnsi="Times New Roman" w:cs="Times New Roman"/>
        </w:rPr>
        <w:t xml:space="preserve"> нагрузк</w:t>
      </w:r>
      <w:r w:rsidR="00A41DE1" w:rsidRPr="00A36A7E">
        <w:rPr>
          <w:rFonts w:ascii="Times New Roman" w:hAnsi="Times New Roman" w:cs="Times New Roman"/>
        </w:rPr>
        <w:t>а</w:t>
      </w:r>
      <w:r w:rsidRPr="00A36A7E">
        <w:rPr>
          <w:rFonts w:ascii="Times New Roman" w:hAnsi="Times New Roman" w:cs="Times New Roman"/>
        </w:rPr>
        <w:t xml:space="preserve"> равномерно распредел</w:t>
      </w:r>
      <w:r w:rsidR="00A41DE1" w:rsidRPr="00A36A7E">
        <w:rPr>
          <w:rFonts w:ascii="Times New Roman" w:hAnsi="Times New Roman" w:cs="Times New Roman"/>
        </w:rPr>
        <w:t xml:space="preserve">ена </w:t>
      </w:r>
      <w:r w:rsidRPr="00A36A7E">
        <w:rPr>
          <w:rFonts w:ascii="Times New Roman" w:hAnsi="Times New Roman" w:cs="Times New Roman"/>
        </w:rPr>
        <w:t>в течение учебной недели.</w:t>
      </w:r>
    </w:p>
    <w:p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Учебный день включает в себя специально организованные занятия / уроки</w:t>
      </w:r>
      <w:r w:rsidR="002D3E72">
        <w:rPr>
          <w:rFonts w:ascii="Times New Roman" w:hAnsi="Times New Roman" w:cs="Times New Roman"/>
        </w:rPr>
        <w:t xml:space="preserve">. </w:t>
      </w:r>
      <w:r w:rsidRPr="00A36A7E">
        <w:rPr>
          <w:rFonts w:ascii="Times New Roman" w:hAnsi="Times New Roman" w:cs="Times New Roman"/>
        </w:rPr>
        <w:t>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A41DE1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lastRenderedPageBreak/>
        <w:t>Учебные занятия начина</w:t>
      </w:r>
      <w:r w:rsidR="00A41DE1" w:rsidRPr="00A36A7E">
        <w:rPr>
          <w:rFonts w:ascii="Times New Roman" w:hAnsi="Times New Roman" w:cs="Times New Roman"/>
        </w:rPr>
        <w:t>ютсяв</w:t>
      </w:r>
      <w:r w:rsidRPr="00A36A7E">
        <w:rPr>
          <w:rFonts w:ascii="Times New Roman" w:hAnsi="Times New Roman" w:cs="Times New Roman"/>
        </w:rPr>
        <w:t xml:space="preserve"> 8 часов</w:t>
      </w:r>
      <w:r w:rsidR="00633351">
        <w:rPr>
          <w:rFonts w:ascii="Times New Roman" w:hAnsi="Times New Roman" w:cs="Times New Roman"/>
        </w:rPr>
        <w:t>15</w:t>
      </w:r>
      <w:r w:rsidR="00A41DE1" w:rsidRPr="00A36A7E">
        <w:rPr>
          <w:rFonts w:ascii="Times New Roman" w:hAnsi="Times New Roman" w:cs="Times New Roman"/>
        </w:rPr>
        <w:t xml:space="preserve"> минут</w:t>
      </w:r>
      <w:r w:rsidRPr="00A36A7E">
        <w:rPr>
          <w:rFonts w:ascii="Times New Roman" w:hAnsi="Times New Roman" w:cs="Times New Roman"/>
        </w:rPr>
        <w:t xml:space="preserve">. </w:t>
      </w:r>
    </w:p>
    <w:p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Число уроков в день: </w:t>
      </w:r>
    </w:p>
    <w:p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для обучающихся 1 классов – не превыша</w:t>
      </w:r>
      <w:r w:rsidR="00A41DE1" w:rsidRPr="00A36A7E">
        <w:rPr>
          <w:rFonts w:ascii="Times New Roman" w:hAnsi="Times New Roman" w:cs="Times New Roman"/>
        </w:rPr>
        <w:t xml:space="preserve">ет </w:t>
      </w:r>
      <w:r w:rsidRPr="00A36A7E">
        <w:rPr>
          <w:rFonts w:ascii="Times New Roman" w:hAnsi="Times New Roman" w:cs="Times New Roman"/>
        </w:rPr>
        <w:t>4 уроков и один день в неделю – не более 5 уроков, за счет урока физической культуры;</w:t>
      </w:r>
    </w:p>
    <w:p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для обучающихся 2 </w:t>
      </w:r>
      <w:r w:rsidRPr="00A36A7E">
        <w:rPr>
          <w:rFonts w:ascii="Times New Roman" w:hAnsi="Times New Roman" w:cs="Times New Roman"/>
          <w:caps/>
        </w:rPr>
        <w:t xml:space="preserve">– </w:t>
      </w:r>
      <w:r w:rsidRPr="00A36A7E">
        <w:rPr>
          <w:rFonts w:ascii="Times New Roman" w:hAnsi="Times New Roman" w:cs="Times New Roman"/>
        </w:rPr>
        <w:t>4</w:t>
      </w:r>
      <w:r w:rsidR="002D3E72">
        <w:rPr>
          <w:rFonts w:ascii="Times New Roman" w:hAnsi="Times New Roman" w:cs="Times New Roman"/>
        </w:rPr>
        <w:t xml:space="preserve">классов – не более 5 уроков, </w:t>
      </w:r>
      <w:r w:rsidR="002D3E72" w:rsidRPr="00A36A7E">
        <w:rPr>
          <w:rFonts w:ascii="Times New Roman" w:hAnsi="Times New Roman" w:cs="Times New Roman"/>
        </w:rPr>
        <w:t xml:space="preserve">один день в неделю – не более </w:t>
      </w:r>
      <w:r w:rsidR="002D3E72">
        <w:rPr>
          <w:rFonts w:ascii="Times New Roman" w:hAnsi="Times New Roman" w:cs="Times New Roman"/>
        </w:rPr>
        <w:t>6</w:t>
      </w:r>
      <w:r w:rsidR="002D3E72" w:rsidRPr="00A36A7E">
        <w:rPr>
          <w:rFonts w:ascii="Times New Roman" w:hAnsi="Times New Roman" w:cs="Times New Roman"/>
        </w:rPr>
        <w:t xml:space="preserve"> уроков, за счет урока физической культуры;</w:t>
      </w:r>
    </w:p>
    <w:p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Продолжительность учебных занятий не превышает 40 минут. При определении продолжительности занятий в 1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</w:p>
    <w:p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Продолжительность перемен между уроками составляет не менее 10 минут, большой перемены (после 2-го или 3-го уроков) - 20 - 30 минут. Между началом корр</w:t>
      </w:r>
      <w:r w:rsidR="0003581A" w:rsidRPr="00A36A7E">
        <w:rPr>
          <w:rFonts w:ascii="Times New Roman" w:hAnsi="Times New Roman" w:cs="Times New Roman"/>
        </w:rPr>
        <w:t xml:space="preserve">екционных, внеклассных </w:t>
      </w:r>
      <w:r w:rsidRPr="00A36A7E">
        <w:rPr>
          <w:rFonts w:ascii="Times New Roman" w:hAnsi="Times New Roman" w:cs="Times New Roman"/>
        </w:rPr>
        <w:t xml:space="preserve">занятий, кружков, секций и последним уроком </w:t>
      </w:r>
      <w:r w:rsidR="0003581A" w:rsidRPr="00A36A7E">
        <w:rPr>
          <w:rFonts w:ascii="Times New Roman" w:hAnsi="Times New Roman" w:cs="Times New Roman"/>
        </w:rPr>
        <w:t xml:space="preserve">устанавливается </w:t>
      </w:r>
      <w:r w:rsidRPr="00A36A7E">
        <w:rPr>
          <w:rFonts w:ascii="Times New Roman" w:hAnsi="Times New Roman" w:cs="Times New Roman"/>
        </w:rPr>
        <w:t xml:space="preserve"> перерыв продолжительностью не менее 4</w:t>
      </w:r>
      <w:r w:rsidR="002D3E72">
        <w:rPr>
          <w:rFonts w:ascii="Times New Roman" w:hAnsi="Times New Roman" w:cs="Times New Roman"/>
        </w:rPr>
        <w:t>0</w:t>
      </w:r>
      <w:r w:rsidRPr="00A36A7E">
        <w:rPr>
          <w:rFonts w:ascii="Times New Roman" w:hAnsi="Times New Roman" w:cs="Times New Roman"/>
        </w:rPr>
        <w:t xml:space="preserve"> минут. </w:t>
      </w:r>
    </w:p>
    <w:p w:rsidR="00CE272F" w:rsidRPr="00A36A7E" w:rsidRDefault="00172D7D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При обучении детей с ЗПР предусматривается специальный подход при комплектовании класса общеобразовательной организации, в котором будет обучаться ребенок с ЗПР. Общая численность класса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 котором обучаются дети с 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>ЗПР</w:t>
      </w:r>
      <w:r w:rsidR="002D3E72">
        <w:rPr>
          <w:rFonts w:ascii="Times New Roman" w:hAnsi="Times New Roman" w:cs="Times New Roman"/>
          <w:color w:val="auto"/>
          <w:sz w:val="24"/>
          <w:szCs w:val="24"/>
        </w:rPr>
        <w:t xml:space="preserve">, осваивающие вариант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АООП НОО,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не должна превышать 25 обучающихся, число обучающихся с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в классе не должно превышать четырех, остальные обучающиеся – не имеющие ограничений по здоровью.</w:t>
      </w:r>
    </w:p>
    <w:p w:rsidR="00172D7D" w:rsidRPr="00A36A7E" w:rsidRDefault="00172D7D" w:rsidP="00A36A7E">
      <w:pPr>
        <w:pStyle w:val="Default"/>
        <w:ind w:firstLine="708"/>
        <w:jc w:val="both"/>
      </w:pPr>
      <w:r w:rsidRPr="002D3E72">
        <w:rPr>
          <w:u w:val="single"/>
        </w:rPr>
        <w:t>Технические средства обучения</w:t>
      </w:r>
      <w:r w:rsidRPr="00A36A7E">
        <w:t xml:space="preserve"> (</w:t>
      </w:r>
      <w:r w:rsidRPr="00A36A7E">
        <w:rPr>
          <w:color w:val="auto"/>
        </w:rPr>
        <w:t xml:space="preserve">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Pr="00A36A7E">
        <w:t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Internet, принтер, сканер, мультимедийные проекторы с экранами,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E2553F" w:rsidRPr="002D3E72" w:rsidRDefault="00E2553F" w:rsidP="00A36A7E">
      <w:pPr>
        <w:pStyle w:val="18TexstSPISOK1"/>
        <w:spacing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D3E7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Учебный и дидактический материал</w:t>
      </w:r>
    </w:p>
    <w:p w:rsidR="00E2553F" w:rsidRPr="00A36A7E" w:rsidRDefault="00E2553F" w:rsidP="00A36A7E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При освоении АООП НОО обучающиеся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направленную на специальную поддержку освоения ООП НОО.</w:t>
      </w:r>
    </w:p>
    <w:p w:rsidR="00E2553F" w:rsidRPr="00A36A7E" w:rsidRDefault="00E2553F" w:rsidP="00A36A7E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Особые образовательные потребности обучающихся с ЗПР обусловливают необходимость специального подбора дидактического материала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преимущественное использование натуральной и иллюстративной наглядности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41040E" w:rsidRPr="00A36A7E" w:rsidRDefault="002D3E72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роцесс образования обучающихся с ЗПР 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>индивидуализ</w:t>
      </w:r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>ирован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и состоит в том, что все вовлечённые </w:t>
      </w:r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 процесс образования взрослые 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име</w:t>
      </w:r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>ют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неограниченный доступ к организационной технике, где можно осуществлять подготовку необходимых индивидуализированных материалов дляреализации АООП НОО. </w:t>
      </w:r>
    </w:p>
    <w:p w:rsidR="000210D3" w:rsidRPr="00A36A7E" w:rsidRDefault="000210D3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Информационно-методическое обеспечение реализации АООП НОО обучающихся с ЗПР </w:t>
      </w:r>
      <w:r w:rsidRPr="00A36A7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направлено на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1B4511" w:rsidRPr="00A36A7E" w:rsidRDefault="001B4511" w:rsidP="00A36A7E">
      <w:pPr>
        <w:suppressAutoHyphens w:val="0"/>
        <w:spacing w:after="0" w:line="240" w:lineRule="auto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B4511" w:rsidRPr="00A36A7E" w:rsidSect="002D3E72">
      <w:footerReference w:type="default" r:id="rId8"/>
      <w:pgSz w:w="11906" w:h="16838"/>
      <w:pgMar w:top="709" w:right="567" w:bottom="993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65" w:rsidRDefault="00AA3665">
      <w:pPr>
        <w:spacing w:after="0" w:line="240" w:lineRule="auto"/>
      </w:pPr>
      <w:r>
        <w:separator/>
      </w:r>
    </w:p>
  </w:endnote>
  <w:endnote w:type="continuationSeparator" w:id="1">
    <w:p w:rsidR="00AA3665" w:rsidRDefault="00AA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EA" w:rsidRDefault="00477E4C">
    <w:pPr>
      <w:pStyle w:val="af7"/>
      <w:jc w:val="center"/>
    </w:pPr>
    <w:r>
      <w:fldChar w:fldCharType="begin"/>
    </w:r>
    <w:r w:rsidR="00CB51EA">
      <w:instrText xml:space="preserve"> PAGE   \* MERGEFORMAT </w:instrText>
    </w:r>
    <w:r>
      <w:fldChar w:fldCharType="separate"/>
    </w:r>
    <w:r w:rsidR="000424A1">
      <w:rPr>
        <w:noProof/>
      </w:rPr>
      <w:t>2</w:t>
    </w:r>
    <w:r>
      <w:rPr>
        <w:noProof/>
      </w:rPr>
      <w:fldChar w:fldCharType="end"/>
    </w:r>
  </w:p>
  <w:p w:rsidR="00CB51EA" w:rsidRDefault="00CB51E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65" w:rsidRDefault="00AA3665">
      <w:pPr>
        <w:spacing w:after="0" w:line="240" w:lineRule="auto"/>
      </w:pPr>
      <w:r>
        <w:separator/>
      </w:r>
    </w:p>
  </w:footnote>
  <w:footnote w:type="continuationSeparator" w:id="1">
    <w:p w:rsidR="00AA3665" w:rsidRDefault="00AA3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>
    <w:nsid w:val="3DF344DE"/>
    <w:multiLevelType w:val="hybridMultilevel"/>
    <w:tmpl w:val="1B922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3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5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35"/>
  </w:num>
  <w:num w:numId="5">
    <w:abstractNumId w:val="24"/>
  </w:num>
  <w:num w:numId="6">
    <w:abstractNumId w:val="33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4"/>
  </w:num>
  <w:num w:numId="16">
    <w:abstractNumId w:val="32"/>
  </w:num>
  <w:num w:numId="17">
    <w:abstractNumId w:val="36"/>
  </w:num>
  <w:num w:numId="18">
    <w:abstractNumId w:val="26"/>
  </w:num>
  <w:num w:numId="19">
    <w:abstractNumId w:val="11"/>
  </w:num>
  <w:num w:numId="20">
    <w:abstractNumId w:val="28"/>
  </w:num>
  <w:num w:numId="21">
    <w:abstractNumId w:val="5"/>
  </w:num>
  <w:num w:numId="22">
    <w:abstractNumId w:val="6"/>
  </w:num>
  <w:num w:numId="23">
    <w:abstractNumId w:val="38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30"/>
  </w:num>
  <w:num w:numId="29">
    <w:abstractNumId w:val="23"/>
  </w:num>
  <w:num w:numId="30">
    <w:abstractNumId w:val="0"/>
  </w:num>
  <w:num w:numId="31">
    <w:abstractNumId w:val="37"/>
  </w:num>
  <w:num w:numId="32">
    <w:abstractNumId w:val="31"/>
  </w:num>
  <w:num w:numId="33">
    <w:abstractNumId w:val="19"/>
  </w:num>
  <w:num w:numId="34">
    <w:abstractNumId w:val="18"/>
  </w:num>
  <w:num w:numId="35">
    <w:abstractNumId w:val="25"/>
  </w:num>
  <w:num w:numId="36">
    <w:abstractNumId w:val="27"/>
  </w:num>
  <w:num w:numId="37">
    <w:abstractNumId w:val="20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81A"/>
    <w:rsid w:val="00035995"/>
    <w:rsid w:val="000363FF"/>
    <w:rsid w:val="0003763A"/>
    <w:rsid w:val="0004032F"/>
    <w:rsid w:val="000405A1"/>
    <w:rsid w:val="0004066F"/>
    <w:rsid w:val="00040BF8"/>
    <w:rsid w:val="0004240E"/>
    <w:rsid w:val="000424A1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AEE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1F96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B5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4511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26F0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3E72"/>
    <w:rsid w:val="002D4047"/>
    <w:rsid w:val="002D4586"/>
    <w:rsid w:val="002D5000"/>
    <w:rsid w:val="002D52FA"/>
    <w:rsid w:val="002D6EDC"/>
    <w:rsid w:val="002E05AA"/>
    <w:rsid w:val="002E0C44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2C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DCD"/>
    <w:rsid w:val="00417E9F"/>
    <w:rsid w:val="00420E9B"/>
    <w:rsid w:val="004211E5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77E4C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903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07F1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6256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3CF0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0557"/>
    <w:rsid w:val="006213CD"/>
    <w:rsid w:val="006219E3"/>
    <w:rsid w:val="00621A2E"/>
    <w:rsid w:val="00622176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351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2E7E"/>
    <w:rsid w:val="00685884"/>
    <w:rsid w:val="00685C88"/>
    <w:rsid w:val="00686062"/>
    <w:rsid w:val="0068631D"/>
    <w:rsid w:val="0069087E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2741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26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5CBF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ACE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41E1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2C5E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084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31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0BE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05C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AF6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5CA"/>
    <w:rsid w:val="00A33CAE"/>
    <w:rsid w:val="00A33CE9"/>
    <w:rsid w:val="00A3420C"/>
    <w:rsid w:val="00A34263"/>
    <w:rsid w:val="00A3428E"/>
    <w:rsid w:val="00A3509A"/>
    <w:rsid w:val="00A350D8"/>
    <w:rsid w:val="00A353B3"/>
    <w:rsid w:val="00A36A7E"/>
    <w:rsid w:val="00A37D2C"/>
    <w:rsid w:val="00A37F5E"/>
    <w:rsid w:val="00A41DB3"/>
    <w:rsid w:val="00A41DE1"/>
    <w:rsid w:val="00A4234C"/>
    <w:rsid w:val="00A4365E"/>
    <w:rsid w:val="00A44FB3"/>
    <w:rsid w:val="00A4538F"/>
    <w:rsid w:val="00A46A48"/>
    <w:rsid w:val="00A47BD1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4E2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665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6F89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0DC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5D06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96D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373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34F5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23C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3167"/>
    <w:rsid w:val="00CB4E16"/>
    <w:rsid w:val="00CB51EA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19C8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8D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35C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2B3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C82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6C6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161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66DE"/>
    <w:rsid w:val="00EE7075"/>
    <w:rsid w:val="00EE7766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17EE2"/>
    <w:rsid w:val="00F22858"/>
    <w:rsid w:val="00F22AF1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0E8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97D98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80B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table" w:styleId="aff7">
    <w:name w:val="Table Grid"/>
    <w:basedOn w:val="a1"/>
    <w:rsid w:val="00A82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FB25-71EC-4054-8C91-F2DA0FC8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7715</Words>
  <Characters>43981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51593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учительская</cp:lastModifiedBy>
  <cp:revision>10</cp:revision>
  <cp:lastPrinted>2022-12-14T13:12:00Z</cp:lastPrinted>
  <dcterms:created xsi:type="dcterms:W3CDTF">2020-07-24T16:49:00Z</dcterms:created>
  <dcterms:modified xsi:type="dcterms:W3CDTF">2022-12-14T13:14:00Z</dcterms:modified>
</cp:coreProperties>
</file>